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6007" w14:textId="7406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Риддера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27 декабря 2019 года № 38/2-VI. Зарегистрировано Департаментом юстиции Восточно-Казахстанской области 10 января 2020 года № 6491. Утратило силу - решением Риддерского городского маслихата Восточно-Казахстанской области от 25 декабря 2020 года № 50/3-VI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Риддерского городского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50/3-VI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6427),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Риддера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8949326,2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3735392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5129056,2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9178424,0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112023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- 112023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-341120,8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341120,8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278357,8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149349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Риддерского городского маслихата Восточно-Казахстанской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2020 год нормативы распределения доходов в бюджет города,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октября 2020 года № 42/475-VI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7648):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индивидуальному подоходному налогу с доходов, облагаемых у источника выплаты в размере 84,4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индивидуальному подоходному налогу с доходов иностранных граждан, не облагаемых у источника выплаты, индивидуальному подоходному налогу с доходов, не облагаемых у источника выплаты в размере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Риддерского городского маслихата Восточно-Казахстанской области от 20.10.2020 </w:t>
      </w:r>
      <w:r>
        <w:rPr>
          <w:rFonts w:ascii="Times New Roman"/>
          <w:b w:val="false"/>
          <w:i w:val="false"/>
          <w:color w:val="000000"/>
          <w:sz w:val="28"/>
        </w:rPr>
        <w:t>№ 48/2-VI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Риддерского городского маслихата Восточно-Казахстанской области от 21.07.2020 </w:t>
      </w:r>
      <w:r>
        <w:rPr>
          <w:rFonts w:ascii="Times New Roman"/>
          <w:b w:val="false"/>
          <w:i w:val="false"/>
          <w:color w:val="000000"/>
          <w:sz w:val="28"/>
        </w:rPr>
        <w:t>№ 45/2-VI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городском бюджете на 2020 год возврат трансфертов в областной бюджет в связи с неиспользованием (недоиспользованием) в 2019 году целевых трансфертов, выделенных из вышестоящего бюджета в размере 71565,8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Риддерского городского маслихата Восточно-Казахстанской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39/22-VI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Предусмотреть в городском бюджете на 2020 год трансферты из нижестоящего бюджета на компенсацию потерь вышестоящего бюджета, в связи с изменением законодательства, в размере 496069,8 тыс.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3-2 в редакции решения Риддерского городского маслихата Восточно-Казахстанской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2020 год в размере 18949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Риддерского городского маслихата Восточно-Казахстанской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перечень бюджетных программ, не подлежащих секвестру в процессе исполнения городского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городском бюджете на 2020 год бюджетные субвенции, передаваемые из областного бюджета, в размере 2148199 тысяч тенге.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2020 год целевые текущие трансферты из областного бюджета в размере 231984,5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Риддерского городского маслихата Восточно-Казахстанской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городском бюджете на 2020 год целевые трансферты на развитие из областного бюджета в размере 80500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Риддерского городского маслихата Восточно-Казахстанской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городском бюджете на 2020 год целевые текущие трансферты из республиканского бюджета в размере 1202405,7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Риддерского городского маслихата Восточно-Казахстанской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городском бюджете на 2020 год целевые трансферты на развитие из республиканского бюджета в размере 1178255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Риддерского городского маслихата Восточно-Казахстанской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городском бюджете на 2020 год погашение долга перед вышестоящим бюджетом в размере 86586 тысяч тенге.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в городском бюджете на 2020 год кредиты из областного бюджета для финансирования мер в рамках Дорожной карты занятости в размере 278357,8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Риддерского городского маслихата Восточно-Казахстанской области от 28.04.2020 </w:t>
      </w:r>
      <w:r>
        <w:rPr>
          <w:rFonts w:ascii="Times New Roman"/>
          <w:b w:val="false"/>
          <w:i w:val="false"/>
          <w:color w:val="000000"/>
          <w:sz w:val="28"/>
        </w:rPr>
        <w:t>№ 41/2-VI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Риддерского городского маслихата Восточно-Казахстанской области от 20.10.2020 </w:t>
      </w:r>
      <w:r>
        <w:rPr>
          <w:rFonts w:ascii="Times New Roman"/>
          <w:b w:val="false"/>
          <w:i w:val="false"/>
          <w:color w:val="000000"/>
          <w:sz w:val="28"/>
        </w:rPr>
        <w:t>№ 48/2-VI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Предусмотреть в городском бюджете на 2020 год трансферты на компенсацию потерь в связи со снижением налоговой нагрузки для субъектов малого и среднего бизнеса в размере 287712 тыс.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11-2 в соответствии с решением Риддерского городского маслихата Восточно-Казахстанской области от 28.04.2020 </w:t>
      </w:r>
      <w:r>
        <w:rPr>
          <w:rFonts w:ascii="Times New Roman"/>
          <w:b w:val="false"/>
          <w:i w:val="false"/>
          <w:color w:val="000000"/>
          <w:sz w:val="28"/>
        </w:rPr>
        <w:t>№ 41/2-VI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 в редакции решения Риддерского городского маслихата Восточно-Казахстанской области от 20.10.2020 </w:t>
      </w:r>
      <w:r>
        <w:rPr>
          <w:rFonts w:ascii="Times New Roman"/>
          <w:b w:val="false"/>
          <w:i w:val="false"/>
          <w:color w:val="000000"/>
          <w:sz w:val="28"/>
        </w:rPr>
        <w:t>№ 48/2-VI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Признать утратившими силу решения Риддерского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Риддера"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Риддерского городского маслихата Восточно-Казахстанской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8949326,2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3735392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1613860,3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551731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1062129,3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789422,7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789422,7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5129056,2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5129056,2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5129056,2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9178424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597146,2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394621,2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1082966,9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1082966,9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1082966,9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804509,1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496069,8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-341120,8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Риддера"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222"/>
        <w:gridCol w:w="787"/>
        <w:gridCol w:w="787"/>
        <w:gridCol w:w="5311"/>
        <w:gridCol w:w="3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Риддера"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222"/>
        <w:gridCol w:w="787"/>
        <w:gridCol w:w="787"/>
        <w:gridCol w:w="5311"/>
        <w:gridCol w:w="3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5688464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3606899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Риддера"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Риддера"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Риддерского городского маслихата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Риддерского городского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Риддера на 2018-2020 годы" (зарегистрировано в Реестре государственной регистрации нормативных правовых актов за № 5370), опубликовано в Эталонном контрольном банке нормативных правовых актов Республики Казахстан в электронном виде 04 января 2018 года.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Риддерского городского маслихата от 12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19/14-VI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Риддерского городского маслихата от 22 декабря 2017 года № 18/2-VI "О бюджете города Риддера на 2018-2020 годы" (зарегистрировано в Реестре государственной регистрации нормативных правовых актов за № 5547), опубликовано в Эталонном контрольном банке нормативных правовых актов Республики Казахстан в электронном виде 29 марта 2018 года.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Риддерского городского маслихата от 25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21/9-VI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Риддерского городского маслихата от 22 декабря 2017 года № 18/2-VI "О бюджете города Риддера на 2018-2020 годы" (зарегистрировано в Реестре государственной регистрации нормативных правовых актов за № 5-4-172), опубликовано в Эталонном контрольном банке нормативных правовых актов Республики Казахстан в электронном виде 10 мая 2018 года.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Риддерского городского маслихата от 20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22/2-VI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Риддерского городского маслихата от 22 декабря 2017 года №18/2-VI "О бюджете города Риддера на 2018-2020 годы" (зарегистрировано в Реестре государственной регистрации нормативных правовых актов за № 5-4-176), опубликовано в Эталонном контрольном банке нормативных правовых актов Республики Казахстан в электронном виде 05 июля 2018 года.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Риддерского городского маслихата от 12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Риддерского городского маслихата от 22 декабря 2017 года №18/2-VI "О бюджете города Риддера на 2018-2020 годы" (зарегистрировано в Реестре государственной регистрации нормативных правовых актов за № 5-4-177), опубликовано в Эталонном контрольном банке нормативных правовых актов Республики Казахстан в электронном виде 27 сентября 2018 года.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Риддерского городского маслихата от 08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26/2-VI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Риддерского городского маслихата от 22 декабря 2017 года №18/2-VI "О бюджете города Риддера на 2018-2020 годы" (зарегистрировано в Реестре государственной регистрации нормативных правовых актов за № 5-4-179), опубликовано в Эталонном контрольном банке нормативных правовых актов Республики Казахстан в электронном виде 02 декабря 2018 года.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Риддерского городского маслихата от 10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Риддерского городского маслихата от 22 декабря 2017 года №18/2-VI "О бюджете города Риддера на 2018-2020 годы" (зарегистрировано в Реестре государственной регистрации нормативных правовых актов за № 5-4-183), опубликовано в Эталонном контрольном банке нормативных правовых актов Республики Казахстан в электронном виде 21 декабря 2018 года.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Риддерского городского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28/12-VI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Риддера на 2019-2021 годы" (зарегистрировано в Реестре государственной регистрации нормативных правовых актов за №5-4-184), опубликовано в Эталонном контрольном банке нормативных правовых актов Республики Казахстан в электронном виде 14 января 2019 года.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Риддерского городского маслихата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31/2-VI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Риддерского городского маслихата от 27 декабря 2018 года № 28/12-VI "О бюджете города Риддера на 2019-2021 годы" (зарегистрировано в Реестре государственной регистрации нормативных правовых актов за № 5796), опубликовано в Эталонном контрольном банке нормативных правовых актов Республики Казахстан в электронном виде 04 апреля 2019 года.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Риддерского городского маслихата от 24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33/2-VI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Риддерского городского маслихата от 27 декабря 2018 года №28/12-VI "О бюджете города Риддера на 2019-2021 годы" (зарегистрировано в Реестре государственной регистрации нормативных правовых актов за № 6046), опубликовано в Эталонном контрольном банке нормативных правовых актов Республики Казахстан в электронном виде 11 июля 2019 года.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Риддерского городского маслихата от 25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35/8-VI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Риддерского городского маслихата от 27 декабря 2018 года № 28/12-VI "О бюджете города Риддера на 2019-2021 годы" (зарегистрировано в Реестре государственной регистрации нормативных правовых актов за № 6175), опубликовано в Эталонном контрольном банке нормативных правовых актов Республики Казахстан в электронном виде 30 сентября 2019 года.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Риддерского городского маслихата от 21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Риддерского городского маслихата от 27 декабря 2018 года №28/12-VI "О бюджете города Риддера на 2019-2021 годы" (зарегистрировано в Реестре государственной регистрации нормативных правовых актов за № 6313), опубликовано в Эталонном контрольном банке нормативных правовых актов Республики Казахстан в электронном виде 04 декабря 2019 года.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