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ee349" w14:textId="a7ee3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Карауылского сельского округа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Восточно-Казахстанской области от 8 января 2019 года № 31/2-VІ. Зарегистрировано Управлением юстиции Абайского района Департамента юстиции Восточно-Казахстанской области 10 января 2019 года № 5-5-164. Утратило силу решением Абайского районного маслихата Восточно-Казахстанской области от 15 января 2020 года № 43/3-VI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Абайского районного маслихата Восточно-Казахстанской области от 15.01.2020 </w:t>
      </w:r>
      <w:r>
        <w:rPr>
          <w:rFonts w:ascii="Times New Roman"/>
          <w:b w:val="false"/>
          <w:i w:val="false"/>
          <w:color w:val="ff0000"/>
          <w:sz w:val="28"/>
        </w:rPr>
        <w:t>№ 43/3-VI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25 декабря 2018 года № 30/4-VI "О бюджете Абайского района на 2019-2021 годы" (зарегистрировано в Реестре государственной регистрации нормативных правовых актов за № 5-5-163), Абайский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Карауылского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114 526,0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- 19 500,0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95 026,0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119 072,7 тысяч тенге,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4 546,7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Абайского районного маслихата Восточно-Казахстанской области от 18.10.2019 </w:t>
      </w:r>
      <w:r>
        <w:rPr>
          <w:rFonts w:ascii="Times New Roman"/>
          <w:b w:val="false"/>
          <w:i w:val="false"/>
          <w:color w:val="000000"/>
          <w:sz w:val="28"/>
        </w:rPr>
        <w:t>№ 40/2-VI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 Карауылского сельского округа на 2019 год объем субвенции передаваемой из районного бюджета в сумме 33881,0 тысяч тенге.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Молдаханова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2019 года № 31/2-VІ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Карауылского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Абайского районного маслихата Восточно-Казахстанской области от 18.10.2019 </w:t>
      </w:r>
      <w:r>
        <w:rPr>
          <w:rFonts w:ascii="Times New Roman"/>
          <w:b w:val="false"/>
          <w:i w:val="false"/>
          <w:color w:val="ff0000"/>
          <w:sz w:val="28"/>
        </w:rPr>
        <w:t>№ 40/2-VI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692"/>
        <w:gridCol w:w="1090"/>
        <w:gridCol w:w="3109"/>
        <w:gridCol w:w="53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114 526,0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95 026,0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95 026,0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95 026,0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586"/>
        <w:gridCol w:w="1236"/>
        <w:gridCol w:w="1236"/>
        <w:gridCol w:w="5472"/>
        <w:gridCol w:w="28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119 072,7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53 526,7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53 526,7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53 526,7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48 976,7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50 431,0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50 431,0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50 431,0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17 960,0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32 471,0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11 540,0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11 540,0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11 540,0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11 540,0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года.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2019 года № 31/2-VІ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Карауылского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года.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2019 года № 31/2-VІ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Карауылского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776"/>
        <w:gridCol w:w="1776"/>
        <w:gridCol w:w="3654"/>
        <w:gridCol w:w="34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