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77c9" w14:textId="1fd7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Аягозского районного маслихата от 09 февраля 2018 года № 19/136-VI "Об утверждении норм образованияи накопления коммунальных отходов по Аягозскому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января 2019 года № 34/229-VI. Зарегистрировано Управлением юстиции Аягозского района Департамента юстиции Восточно-Казахстанской области 4 февраля 2019 года № 5-6-193. Утратило силу решением Аягозского районного маслихата Восточно-Казахстанской области от 14 мая 2019 года № 37/252-VI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14.05.2019 </w:t>
      </w:r>
      <w:r>
        <w:rPr>
          <w:rFonts w:ascii="Times New Roman"/>
          <w:b w:val="false"/>
          <w:i w:val="false"/>
          <w:color w:val="ff0000"/>
          <w:sz w:val="28"/>
        </w:rPr>
        <w:t>№ 37/252-VI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октября 2018 года № 409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номером 17634)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внесением изменений в правила расчета норм образования и накопления коммунальных отходов,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09 февраля 2018 года № 19/136-VI "Об утверждении норм образования и накопления коммунальных отходов по Аягозскому району" (зарегистрировано в Реестре государственной регистрации нормативных правовых актов за номером 5491, опубликовано в Эталонном контрольном банке нормативных правовых актов Республики Казахстан в электронном виде 27 февраля 2018 года, газете "Аягөз жаңалықтары" от 03 марта 2018 года) до приведения его в соответствие с действующим законодательством Республики Казахстан и принятия решения на сессии Аягозского районного маслихата.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