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f29f5" w14:textId="9df2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Аягозского районного маслихата от 9 февраля 2018 года № 19/136-VI "Об утверждении норм образования и накопления коммунальных отходов по Аягозскому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14 мая 2019 года № 37/252-VI. Зарегистрировано Департаментом юстиции Восточно-Казахстанской области 16 мая 2019 года № 5944. Утратило силу решением Аягозского районного маслихата области Абай от 16.01.2023 № 21/428-VII.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области Абай от 16.01.2023 </w:t>
      </w:r>
      <w:r>
        <w:rPr>
          <w:rFonts w:ascii="Times New Roman"/>
          <w:b w:val="false"/>
          <w:i w:val="false"/>
          <w:color w:val="ff0000"/>
          <w:sz w:val="28"/>
        </w:rPr>
        <w:t>№ 21/428-VII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октября 2018 года № 409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17634),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9 февраля 2018 года №19/136-VI "Об утверждении норм образования и накопления коммунальных отходов по Аягозскому району" (зарегистрировано в Реестре государственной регистрации нормативных правовых актов за номером 5491, опубликовано в Эталонном контрольном банке нормативных правовых актов Республики Казахстан в электронном виде 27 февраля 2018 года, газете "Аягөз жаңалықтары" от 3 марта 2018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утвержденным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января 2019 года №34/229-VІ "О приостановлении действия решения Аягозского районного маслихата от 9 февраля 2018 года № 19/136-VI "Об утверждении норм образования и накопления коммунальных отходов по Аягозскому району" (зарегистрировано в Реестре государственной регистрации нормативных правовых актов за номером 5-6-193, опубликовано в Эталонном контрольном банке нормативных правовых актов Республики Казахстан в электронном виде 13 февраля 2019 года).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37/252-VI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февраля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19/136-VI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Аягозскому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норма, кубический метр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АЗС, гаражи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