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692ce" w14:textId="e0692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9 февраля 2018 года № 19/138-VI "Об утверждении тарифов на сбор, вывоз и захоронение твердых бытовых отходов в Аягозском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27 июня 2019 года № 39/262-VI. Зарегистрировано Департаментом юстиции Восточно-Казахстанской области 15 июля 2019 года № 6072. Утратило силу решением Аягозского районного маслихата области Абай от 16.01.2023 № 21/428-VII.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Аягозского районного маслихата области Абай от 16.01.2023 </w:t>
      </w:r>
      <w:r>
        <w:rPr>
          <w:rFonts w:ascii="Times New Roman"/>
          <w:b w:val="false"/>
          <w:i w:val="false"/>
          <w:color w:val="ff0000"/>
          <w:sz w:val="28"/>
        </w:rPr>
        <w:t>№ 21/428-VII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 сентября 2016 года № 404 "Об утверждении Методики расчета тарифа на сбор, вывоз, утилизацию, переработку и захоронение твердых бытовых отходов" (зарегистрированного в Реестре государственной регистрации нормативных правовых актов за № 14285),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9 февраля 2018 года № 19/138-VI "Об утверждении тарифов на сбор, вывоз и захоронение твердых бытовых отходов в Аягозском районе" (зарегистрировано в Реестре государственной регистрации нормативных правовых актов за номером 5490, опубликовано в Эталонном контрольном банке нормативных правовых актов Республики Казахстан в электронном виде 27 февраля 2018 года, газете "Аягөз жаңалықтары" от 3 марта 2018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тарифов на сбор, вывоз и захоронение твердых бытовых отходов в городе Аягоз и поселке Актогай Аягозского района";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 сентября 2016 года № 404 "Об утверждении Методики расчета тарифа на сбор, вывоз, утилизацию, переработку и захоронение твердых бытовых отходов" (зарегистрированного в Реестре государственной регистрации нормативных правовых актов за № 14285),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утвержденных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24 января 2019 года №34/230-VІ "О приостановлении действия решения Аягозского районного маслихата от 9 февраля 2018 года № 19/138-VI "Об утверждении тарифов на сбор, вывоз и захоронение твердых бытовых отходов в Аягозском районе" (зарегистрировано в Реестре государственной регистрации нормативных правовых актов за номером 5-6-194, опубликовано в Эталонном контрольном банке нормативных правовых актов Республики Казахстан в электронном виде 13 февраля 2019 года).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Аягозского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39/262-VI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захоронение твердых бытовых отходов в городе Аягоз Аягозского района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услуг, тенге (без НДС)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 и вывоз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/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/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и субъекты частного предпринимательства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на захоронение твердых бытовых отходов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 и субъектов частного предпринимательства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551,13</w:t>
            </w:r>
          </w:p>
        </w:tc>
      </w:tr>
    </w:tbl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аббревиатуры: 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м3 - кубический метр; 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- налог на добавленную стоимость.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39/262-VI</w:t>
            </w:r>
          </w:p>
        </w:tc>
      </w:tr>
    </w:tbl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захоронение твердых бытовых отходов в поселке Актогай Аягозского района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услуг, тенге (без НДС)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 и вывоз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/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/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и субъекты частного предпринимательства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на захоронение твердых бытовых отходов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 и субъектов частного предпринимательства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1297,4</w:t>
            </w:r>
          </w:p>
        </w:tc>
      </w:tr>
    </w:tbl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аббревиатуры: 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м3 - кубический метр; 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- налог на добавленную стоимость.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