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43c5a" w14:textId="b443c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29 декабря 2018 года № 33/223-VI "О бюджетах города Аягоз, Актогайского поселкового округа, Баршатасского сельского округа, Мамырсуского сельского округа, Тарлаулинского сельского округа, Тарбагатайского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5 июля 2019 года № 39/268-VI. Зарегистрировано Департаментом юстиции Восточно-Казахстанской области 15 июля 2019 года № 6073. Утратило силу решением Аягозского районного маслихата Восточно-Казахстанской области от 10 января 2020 года № 43/300-VI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Аягозского районного маслихата Восточно-Казахстанской области от 10.01.2020 </w:t>
      </w:r>
      <w:r>
        <w:rPr>
          <w:rFonts w:ascii="Times New Roman"/>
          <w:b w:val="false"/>
          <w:i w:val="false"/>
          <w:color w:val="ff0000"/>
          <w:sz w:val="28"/>
        </w:rPr>
        <w:t>№ 43/300-VI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27 июня 2019 года № 39/260-VI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24 декабря 2018 года № 33/214-VI "О бюджете Аягозского района на 2019-2021 годы" (зарегистрировано в Реестре государственной регистрации нормативных правовых актов за номером 6051),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29 декабря 2018 года № 33/223-VI "О бюджетах города Аягоз, Актогайского поселкового округа, Баршатасского сельского округа, Мамырсуского сельского округа, Тарлаулинского сельского округа, Тарбагатайского сельского округа на 2019-2021 годы" (зарегистрировано в Реестре государственной регистрации нормативных правовых актов за номером 5-6-192, опубликовано в Эталонном контрольном банке нормативных правовых актов Республики Казахстан в электронном виде 22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Аягоз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772394,1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198139,0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3616,0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570639,1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778228,3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- 5834,2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5834,2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5834,2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Актогайского поселкового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55715,2 тысяч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23934,0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38,0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31743,2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71149,9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- 15434,7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15434,7 тысяч тенге,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15434,7 тысяч тенге.";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Баршатасского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 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32959,3 тысяч тенге, в том числе: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3541,0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63,0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29355,3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35626,8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- 2667,5 тысяч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2667,5 тысяч тенге, в том числе: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2667,5 тысяч тенге.";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Мамырсуского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35759,0 тысяч тенге, в том числе: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5443,0 тысяч тенге;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74,0 тысяч тенге;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30242,0 тысяч тенге;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38663,4 тысяч тенге;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- 2904,4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2904,4 тысяч тенге, в том числе: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2904,4 тысяч тенге.";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Тарлаулинского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 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32016,0 тысяч тенге, в том числе: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1600,0 тысяч тенге;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30416,0 тысяч тенге;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32840,7 тысяч тенге;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- 824,7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824,7 тысяч тенге, в том числе: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824,7 тысяч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Тарбагатайского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 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30265,0 тысяч тенге, в том числе: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2840,0 тысяч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10,0 тысяч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27415,0 тысяч тенге;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31774,7 тысяч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- 1509,7 тысяч тенге;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1509,7 тысяч тенге, в том числе: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1509,7 тысяч тенге.";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Аягозского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05 июля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39/268-VI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33/223-VI</w:t>
            </w:r>
          </w:p>
        </w:tc>
      </w:tr>
    </w:tbl>
    <w:bookmarkStart w:name="z130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Аягоз на 2019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753"/>
        <w:gridCol w:w="485"/>
        <w:gridCol w:w="753"/>
        <w:gridCol w:w="7590"/>
        <w:gridCol w:w="22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772394,1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198139,0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112224,0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112224,0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112224,0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85802,0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73233,0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коммунальной собственности города районного значения, села, поселка,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570639,1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570639,1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570639,1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543620,1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712"/>
        <w:gridCol w:w="1502"/>
        <w:gridCol w:w="1502"/>
        <w:gridCol w:w="1106"/>
        <w:gridCol w:w="3091"/>
        <w:gridCol w:w="328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778228,3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129880,8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118127,5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118127,5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69013,5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49114,0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11753,3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11753,3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11753,3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336808,8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335808,8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335808,8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98448,0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236825,8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305704,5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305704,5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305704,5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305704,5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-5834,2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05 июля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39/268-VI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33/223-VI</w:t>
            </w:r>
          </w:p>
        </w:tc>
      </w:tr>
    </w:tbl>
    <w:bookmarkStart w:name="z133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поселкового округа на 2019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4286"/>
        <w:gridCol w:w="3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55715,2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коммунальной собственности города районного значения, села, поселка, сельского округа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31743,2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31743,2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31743,2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16891,2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601"/>
        <w:gridCol w:w="1267"/>
        <w:gridCol w:w="1267"/>
        <w:gridCol w:w="132"/>
        <w:gridCol w:w="5444"/>
        <w:gridCol w:w="265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71149,9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34109,3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34109,3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34109,3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23604,1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10505,2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2832,5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2832,5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2832,5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2832,5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-15434,7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15434,7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15434,7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15434,7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05 июля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39/268-VI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33/223-VI</w:t>
            </w:r>
          </w:p>
        </w:tc>
      </w:tr>
    </w:tbl>
    <w:bookmarkStart w:name="z136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Баршатасского сельского округа на 2019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4286"/>
        <w:gridCol w:w="3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32959,3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коммунальной собственности города районного значения, села, поселка, сельского округа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29355,3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29355,3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29355,3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18182,3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5"/>
        <w:gridCol w:w="24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35626,8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19759,3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19759,3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19759,3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18346,3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13128,1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13128,1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13128,1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2228,1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-2667,5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05 июля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39/268-VI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33/223-VI</w:t>
            </w:r>
          </w:p>
        </w:tc>
      </w:tr>
    </w:tbl>
    <w:bookmarkStart w:name="z139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Мамырсуского сельского округа на 2019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4286"/>
        <w:gridCol w:w="3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35759,0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коммунальной собственности города районного значения, села, поселка, сельского округа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5"/>
        <w:gridCol w:w="24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38663,4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17421,0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17421,0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17421,0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14126,0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-2904,4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05 июля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39/268-VI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33/223-VI</w:t>
            </w:r>
          </w:p>
        </w:tc>
      </w:tr>
    </w:tbl>
    <w:bookmarkStart w:name="z142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Тарлаулинского сельского округа на 2019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4286"/>
        <w:gridCol w:w="3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коммунальной собственности города районного значения, села, поселка, сельского округа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5"/>
        <w:gridCol w:w="24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32840,7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15048,0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14954,2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14954,2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14954,2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-824,7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05 июля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39/268-VI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</w:p>
        </w:tc>
      </w:tr>
    </w:tbl>
    <w:bookmarkStart w:name="z145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сельского округа на 2019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4286"/>
        <w:gridCol w:w="3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коммунальной собственности города районного значения, села, поселка, сельского округа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5"/>
        <w:gridCol w:w="24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31774,7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16795,0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12200,2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12200,2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12200,2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-1509,7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