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0315d" w14:textId="830315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Аягозского районного маслихата от 2 марта 2016 года № 46/339-V "О дополнительном регламентировании порядка проведения собраний, митингов, шествий, пикетов и демонстраций"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15 ноября 2019 года № 41/282-VI. Зарегистрировано Департаментом юстиции Восточно-Казахстанской области 27 ноября 2019 года № 6318. Утратило силу решением Аягозского районного маслихата Восточно-Казахстанской области от 2 июля 2020 года № 49/407-VI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Аягозского районного маслихата Восточно-Казахстанской области от 02.07.2020 </w:t>
      </w:r>
      <w:r>
        <w:rPr>
          <w:rFonts w:ascii="Times New Roman"/>
          <w:b w:val="false"/>
          <w:i w:val="false"/>
          <w:color w:val="ff0000"/>
          <w:sz w:val="28"/>
        </w:rPr>
        <w:t>№ 49/407-VI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Закона Республики Казахстан от 6 апреля 2016 года "О правовых актах",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Аягозский районный маслихат РЕШИЛ:</w:t>
      </w:r>
    </w:p>
    <w:bookmarkEnd w:id="0"/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изменения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 марта 2016 года №46/339-V "О дополнительном регламентировании порядка проведения собраний, митингов, шествий, пикетов и демонстраций" (зарегистрировано в Реестре государственной регистрации нормативных правовых актов за номером 4458, опубликовано в Эталонном контрольном банке нормативных правовых актов Республики Казахстан в электронном виде 15 апреля 2016 года):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указанному решению изложить в следующей редакции: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Места проведения митингов и собраний: город Аягоз: парк "Ардагерлер" по улице А. Танирбергенова, парк культуры и отдыха "Аман" по улице Р. Кошкарбаева.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Шествия и демонстрации проходят по маршруту: город Аягоз: от пересечения бульвара Абая – улицы Б. Момышулы, движение вверх по бульвару Абая до перекрестка с улицей А. Танирбергенова, движение по улице А. Танирбергенова до перекрестка с бульваром Абая, движение вниз по бульвару Абая до центрального входа районного дома культуры (бульвар Абая, 14).".</w:t>
      </w:r>
    </w:p>
    <w:bookmarkEnd w:id="3"/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Аягозского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Искаков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