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9068" w14:textId="e719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Тарбагатай Тарбагатайского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Тарбагатайского сельского округа Аягозского района Восточно-Казахстанской области от 26 июня 2019 года № 1. Зарегистрировано Департаментом юстиции Восточно-Казахстанской области 1 июля 2019 года № 6044. Утратило силу решением акима Тарбагатайского сельского округа Аягозского района Восточно-Казахстанской области от 28 мая 2020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Тарбагатайского сельского округа Аягозского района Восточно-Казахстанской области от 28.05.2020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11 июня 2019 года № 116, аким Тарбагатайского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ветеринарно-санитарных мероприятий против инфекционного заболевания бруцеллез среди крупного рогатого скота в селе Тарбагатай Тарбагатайского сельского округа, Аягозского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Тарбагатайского сельского округа" Аягозского района Восточно – Казахстанской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Аягозского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интернет–ресурсе акимата Аягозского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Тарбагатайского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Ережепов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