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c42e6" w14:textId="08c42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24 декабря 2018 года № 34/2-VІ "О бюджете Бескарагайского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 ноября 2019 года № 43/11-VI. Зарегистрировано Департаментом юстиции Восточно-Казахстанской области 12 ноября 2019 года № 6267. Утратило силу решением Бескарагайского районного маслихата Восточно-Казахстанской области от 6 января 2020 года № 48/3-VI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Бескарагайского районного маслихата Восточно-Казахстанской области от 06.01.2020 </w:t>
      </w:r>
      <w:r>
        <w:rPr>
          <w:rFonts w:ascii="Times New Roman"/>
          <w:b w:val="false"/>
          <w:i w:val="false"/>
          <w:color w:val="ff0000"/>
          <w:sz w:val="28"/>
        </w:rPr>
        <w:t>№ 48/3-VI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Бескарагайский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24 декабря 2018 года № 34/2-VІ "О бюджете Бескарагайского района на 2019-2021 годы" (зарегистрировано в Реестре государственной регистрации нормативных правовых актов за номером 5-7-152, опубликовано в Эталонном контрольном банке нормативных правовых актов Республики Казахстан в электронном виде 11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Бескарагайского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4 723 943,1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596 460,0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11 094,1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11 755,0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4 104 634,0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4 725 021,5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51 592,0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64 387,0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12 795,0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–0,0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-52 670,4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52 670,4 тысяч тенге, в том числе: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займов– 64 387,0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займов– 12 795,0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5 715,1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43/11- 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34/2-VI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737"/>
        <w:gridCol w:w="475"/>
        <w:gridCol w:w="737"/>
        <w:gridCol w:w="7428"/>
        <w:gridCol w:w="2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4723943,1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596460,0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217246,0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11141,0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 поселка, сельского округа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штрафы, пени, санкции, взыскания, налагаемые государственными учреждениями, финансируемые из местного бюджета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государственными учреждениями, финансируемыми из районного (города областного значения) бюджета, за исключением штрафов, пеней, санкций, взысканий, налагаемых акимами городов районного значения, сел, поселков, сельских округов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4104634,0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4104634,0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4104634,0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1399842,0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304000,0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2392046,0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8746,0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5715,1</w:t>
            </w:r>
          </w:p>
        </w:tc>
      </w:tr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556"/>
        <w:gridCol w:w="1173"/>
        <w:gridCol w:w="1173"/>
        <w:gridCol w:w="5665"/>
        <w:gridCol w:w="28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4725021,5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503982,4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310903,3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32558,2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23203,2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141814,9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140251,3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136530,2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136530,2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18568,6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150937,2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124754,2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43188,2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46795,8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8715,8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2381532,9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2134757,3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2091783,9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2037867,9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42973,4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42973,4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145751,6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145751,6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724480,3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301146,0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378172,8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378172,8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183271,5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36161,8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89692,1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45161,5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45161,5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30918,5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468719,9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61811,9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61811,9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61811,9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397538,0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397538,0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196323,9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75238,4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75238,4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75238,4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58712,2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58712,2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42372,3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42372,3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122183,0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32938,2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32938,2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32938,2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32938,2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33352,3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33352,3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16772,3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214693,5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214693,5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214693,5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6793,5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-52670,4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52670,4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