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29faa" w14:textId="cf29f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29 декабря 2018 года № 35/3-VІ "О бюджете Бескарагайского сельского округа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26 ноября 2019 года № 45/2-VI. Зарегистрировано Департаментом юстиции Восточно-Казахстанской области 3 декабря 2019 года № 6336. Утратило силу решением Бескарагайского районного маслихата Восточно-Казахстанской области от 16 января 2020 года № 49/3-VI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16.01.2020 </w:t>
      </w:r>
      <w:r>
        <w:rPr>
          <w:rFonts w:ascii="Times New Roman"/>
          <w:b w:val="false"/>
          <w:i w:val="false"/>
          <w:color w:val="ff0000"/>
          <w:sz w:val="28"/>
        </w:rPr>
        <w:t>№ 49/3-VI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109-1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29 декабря 2018 года № 35/3-VІ "О бюджете Бескарагайского сельского округа на 2019-2021 годы" (зарегистрировано в Реестре государственной регистрации нормативных правовых актов за номером 5-7-153, опубликовано в Эталонном контрольном банке нормативных правовых актов Республики Казахстан в электронном виде 16 января 2019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сельского округа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113 584,0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29 476,0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113,0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капитала– 0,0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трансфертов – 83 995,0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–118 213,1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-4 629,1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4 629,1 тысяч тенге, в том числе: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тенге.";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сессии, секретарь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ноября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35/3-VI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Бескарагайского сельского округа на 2019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5"/>
        <w:gridCol w:w="753"/>
        <w:gridCol w:w="485"/>
        <w:gridCol w:w="753"/>
        <w:gridCol w:w="7455"/>
        <w:gridCol w:w="236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113 584,0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29476,0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17630,0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физических лиц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размещение наружной (визуальной) рекламы на объектах стационарного размещения рекламы в полосе отвода автомобильных дорог общего пользования республиканского, областного и районного значения, проходящих через территории городов районного значения, сел, поселков, сельских округов и на открытом пространстве за пределами помещений в городе районного значения, селе поселке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83995,0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65277,0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18718,0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783"/>
        <w:gridCol w:w="1650"/>
        <w:gridCol w:w="1651"/>
        <w:gridCol w:w="3396"/>
        <w:gridCol w:w="3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118213,1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32807,1,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32807,1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66707,8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 селах, поселках, сельских округах 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8798,2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-4629,1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 .Финансирование дефицита (использование профицита) бюджета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4629,1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