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096b" w14:textId="c1e09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28 декабря 2018 года № 32-4-VI "О бюджете Новопокровского сельского округа Бородулихинского района на 2019 –2021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9 апреля 2019 года № 37-4-VI. Зарегистрировано Департаментом юстиции Восточно-Казахстанской области 18 апреля 2019 года № 5870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28 декабря 2018 года № 32-4-VI "О бюджете Новопокровского сельского округа Бородулихинского района на 2019 – 2021 годы" (зарегистрировано в Реестре государственной регистрации нормативных правовых актов за номером 5-8-196, опубликовано в Эталонном контрольном банке нормативных правовых актов Республики Казахстан в электронном виде 22 января 2019 года, в районных газетах "Пульс района", "Аудан тынысы" 25 января 2019 года),следующие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Новопокровского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41366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9908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31458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44689,6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-3323,6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3323,6 тысяч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3323,6 тысяч тенге.";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"из республиканского бюджета" заменить на "из областного бюджета";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9 апреля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37-4-VI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32-4-VI</w:t>
            </w:r>
          </w:p>
        </w:tc>
      </w:tr>
    </w:tbl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44689,6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17135,6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17135,6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17135,6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13070,6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-3323,6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