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8333" w14:textId="2678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Бородулихинского районного маслихата от 28 декабря 2018 года № 32-3-VI "О бюджете Бородулихинского сельского округа Бородулихинского района на 2019–2021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23 декабря 2019 года № 44-5-VI. Зарегистрировано Департаментом юстиции Восточно-Казахстанской области 27 декабря 2019 года № 6459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26 ноября 2019 года № 43-2-VI "О внесении изменений в решение Бородулихинского районного маслихата от 21 декабря 2018 года № 31-2-VI "О районном бюджете на 2019-2021 годы" (зарегистрировано в Реестре государственной регистрации нормативных правовых актов за номером 6382), Бородулихинский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28 декабря 2018 года № 32-3-VI "О бюджете Бородулихинского сельского округа Бородулихинского района на 2019–2021 годы" (зарегистрировано в Реестре государственной регистрации нормативных правовых актов за номером 5-8-194, опубликовано в Эталонном контрольном банке нормативных правовых актов Республики Казахстан в электронном виде 22 января 2019 года, в районных газетах "Пульс района", "Аудан тынысы" 25 января 2019 года)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Бородулихинского сельского округа на 2019-2021 годы согласно приложениям 1, 2,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258167,8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209264,8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258652,2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Бородулихинского сельского округа на 2019 год целевые текущие трансферты из республиканского бюджета в сумме 14961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Предусмотреть в бюджете Бородулихинского сельского округа на 2019 год целевые текущие трансферты из областного бюджета в сумме 116808,8 тысяч тенге.";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бюджете Бородулихинского сельского округа на 2019 год целевые текущие трансферты из районного бюджета в сумме 2780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Бородулихинского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691"/>
        <w:gridCol w:w="1090"/>
        <w:gridCol w:w="3108"/>
        <w:gridCol w:w="5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Сумма 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258167,8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209264,8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209264,8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337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Сумма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258652,2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136988,8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136988,8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136988,8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125298,8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