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ca23" w14:textId="d99c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21 декабря 2018 года № 27/2-VI "О Глубоковском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30 мая 2019 года № 32/6-VI. Зарегистрировано Департаментом юстиции Восточно-Казахстанской области 4 июня 2019 года № 5991. Утратило силу решением Глубоковского районного маслихата Восточно-Казахстанской области от 23 декабря 2019 года № 37/2-VI.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ff0000"/>
          <w:sz w:val="28"/>
        </w:rPr>
        <w:t>№ 37/2-VI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2018 года № 27/2-VI "О Глубоковском районном бюджете на 2019 - 2021 годы" (зарегистрировано в Реестре государственной регистрации нормативных правовых актов № 5-9-190,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8049846,2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2320922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4553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48459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5675912,2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8206256,2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-19443 тысячи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26512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45955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-136967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136967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26512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45955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156410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32/6-VI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8049846,2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2373934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512822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452705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5675912,2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5675621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559"/>
        <w:gridCol w:w="1179"/>
        <w:gridCol w:w="1179"/>
        <w:gridCol w:w="5630"/>
        <w:gridCol w:w="28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8206256,2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593304,1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150520,3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130614,5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19655,8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71747,7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25628,8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28148,5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27219,5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293449,3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276929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50584,4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50584,4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49984,4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4906398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584253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371779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4129009,7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4029345,7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3742821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286524,7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193135,3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193135,3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23910,3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439372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358651,8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39088,8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51377,2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36546,2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921296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433525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375475,6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48103,6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14753,6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126303,2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84160,5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21243,5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34139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19329,7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17481,7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209538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485741,2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320244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151906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-19443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-136967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136967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45955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2019 года № 32/6-VI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27/2-VI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аппаратов акимов поселков и сельских округов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1372"/>
        <w:gridCol w:w="3008"/>
        <w:gridCol w:w="3008"/>
        <w:gridCol w:w="3561"/>
      </w:tblGrid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№ п/п</w:t>
            </w:r>
          </w:p>
        </w:tc>
        <w:tc>
          <w:tcPr>
            <w:tcW w:w="1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аппарата акима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по реализации мер по содействию экономическому развитию регионов в рамках Программы развития регионов до 2020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123001011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123001015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123040000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Веселовского сельского округа"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19383,4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Калининского сельского округа"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15499,8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Куйбышевского сельского округа"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"Аппарат акима Малоубинского сельского округа"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13606,5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 О Г О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8115</w:t>
            </w:r>
          </w:p>
        </w:tc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63632,7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