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62674" w14:textId="f0626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организатора государственных закупок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Глубоковского районного акимата Восточно-Казахстанской области от 9 июля 2019 года № 273. Зарегистрировано Департаментом юстиции Восточно-Казахстанской области 11 июля 2019 года № 6068. Утратило силу постановлением Глубоковского районного акимата Восточно-Казахстанской области от 11 октября 2019 года № 392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Глубоковского районного акимата Восточно-Казахстанской области от 11.10.2019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государственных закупок, утвержденных приказом Министра финансов Республики Казахстан от 11 декабря 2015 года № 648 (зарегистрирован в Реестре государственной регистрации нормативных правовых актов за № 12590), приложением 4 к </w:t>
      </w:r>
      <w:r>
        <w:rPr>
          <w:rFonts w:ascii="Times New Roman"/>
          <w:b w:val="false"/>
          <w:i w:val="false"/>
          <w:color w:val="000000"/>
          <w:sz w:val="28"/>
        </w:rPr>
        <w:t>приказу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2018 года № 1127 "Об определении перечней товаров, работ и услуг, по которым государственные закупки осуществляются едиными организаторами государственных закупок" (зарегистрирован в Реестре государственной регистрации нормативных правовых актов за № 18120), акимат Глубоковского района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единым организатором государственных закупок государственное учреждение "Отдел финансов района Глубоковского района".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Глубоковского района" в установленном законодательством порядке Республики Казахстан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акимата,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акимата направление его копии на официальное опубликование в периодические печатные издания, распространяемые на территории Глубоковского района;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Глубоковского района после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постановления акимата возложить на заместителя акима района Сейтканова Р.К.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Глубоковского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Байгонусов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