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b2a8" w14:textId="5a8b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и сельских округов Глубоковского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31 декабря 2019 года № 38/2-VI. Зарегистрировано Департаментом юстиции Восточно-Казахстанской области 15 января 2020 года № 6507. Утратило силу - решением Глубоковского районного маслихата Восточно-Казахстанской области от 31 декабря 2020 года № 56/2-VI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31.12.2020 № 56/2-VI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2019 года № 37/2-VI "О Глубоковском районном бюджете на 2020-2022 годы" (зарегистрировано в Реестре государственной регистрации нормативных правовых актов № 6470)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Алтайский Глубоковского района на 2020-2022 годы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поселка Алтайский на 2020 год в сумме 12476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Белоусовка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46617,9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объем субвенции передаваемой из районного бюджета, в бюджет поселка Белоусовка на 2020 год в сумме 8338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Березовского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24272,5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 решением Глубоковского районного маслихата Восточно-Казахстанской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объем субвенции передаваемой из районного бюджета, в бюджет БерҰзовского сельского округа на 2020 год в сумме 15598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Бобровского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3523,4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объем субвенции передаваемой из районного бюджета, в бюджет Бобровского сельского округа на 2020 год в сумме 11559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Быструшинского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решением Глубоковского районного маслихата Восточно-Казахстанской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объем субвенции передаваемой из районного бюджета, в бюджет Быструшинского сельского округа на 2020 год в сумме 15574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поселка Верхнеберезовский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–24002,8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объем субвенции передаваемой из районного бюджета, в бюджет поселка Верхнеберезовский на 2020 год в сумме 15546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Веселовского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33166,6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решением Глубоковского районного маслихата Восточно-Казахстанской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объем субвенции передаваемой из районного бюджета, в бюджет Веселовского сельского округа на 2020 год в сумме 15872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поселка Глубокое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125033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131558,9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135123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135123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-141648,9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141648,9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135123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Глубоковского районного маслихата Восточно-Казахстанской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решением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объем субвенции передаваемой из районного бюджета, в бюджет поселка Глубокое на 2020 год в сумме 8143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Иртышского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51576,8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24831,8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54171,1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2594,3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объем субвенции передаваемой из районного бюджета, в бюджет Иртышского сельского округа на 2020 год в сумме 9261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Кожоховского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43106,9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объем субвенции передаваемой из районного бюджета, в бюджет Кожоховского сельского округа на 2020 год в сумме 15129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Красноярского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2556,2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 объем субвенции передаваемой из районного бюджета, в бюджет Красноярского сельского округа на 2020 год в сумме 8961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Малоубинского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64808,8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20.07.2020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 объем субвенции передаваемой из районного бюджета, в бюджет Малоубинского сельского округа на 2020 год в сумме 15418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Опытнопольского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30541,6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-4303,3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 объем субвенции передаваемой из районного бюджета, в бюджет Опытнопольского сельского округа на 2020 год в сумме 6853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Секисовского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32434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 объем субвенции передаваемой из районного бюджета, в бюджет Секисовского сельского округа на 2020 год в сумме 13824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Тарханского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36417,3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42168,9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-5751,6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5751,6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5751,6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20.07.2020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 объем субвенции передаваемой из районного бюджета, в бюджет Тарханского сельского округа на 2020 год в сумме 11896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Ушановского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 объем субвенции передаваемой из районного бюджета, в бюджет Ушановского сельского округа на 2020 год в сумме 13304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Утвердить бюджет Черемшанского сельского округа Глубоковского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решения Глубоковского районного маслихата Восточно-Казахстанской области от 08.06.2020 </w:t>
      </w:r>
      <w:r>
        <w:rPr>
          <w:rFonts w:ascii="Times New Roman"/>
          <w:b w:val="false"/>
          <w:i w:val="false"/>
          <w:color w:val="000000"/>
          <w:sz w:val="28"/>
        </w:rPr>
        <w:t>№ 44/2-VI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Глубоковского районного маслихата Восточно-Казахстанской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21.12.2020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 объем субвенции передаваемой из районного бюджета, в бюджет Черемшанского сельского округа на 2020 год в сумме 14754 тысяч тенге.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Жансаитов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Глубоковского районного маслихата Восточно-Казахстанской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-141648,9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Глубоковского районного маслихата Восточно-Казахстанской области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Иртышский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1779"/>
        <w:gridCol w:w="1146"/>
        <w:gridCol w:w="3269"/>
        <w:gridCol w:w="3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1779"/>
        <w:gridCol w:w="1146"/>
        <w:gridCol w:w="3269"/>
        <w:gridCol w:w="3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-5751,6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Глубоковского районного маслихата Восточно-Казахстанской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52/2-VI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Глубоковского районного маслихата Восточно-Казахстанской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