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016d" w14:textId="f500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2018 года № 28/250-VI "О бюджетах города Шар, поселков Ауэзова, Жангизтобе и Калбатауского сельского округа Жарминского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15 марта 2019 года № 31/266-VI. Зарегистрировано Департаментом юстиции Восточно-Казахстанской области 26 марта 2019 года № 5799. Утратило силу решением Жарминского районного маслихата Восточно-Казахстанской области от 1 апреля 2020 года № 44/388-VI.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Восточно-Казахстанской области от 01.04.2020 </w:t>
      </w:r>
      <w:r>
        <w:rPr>
          <w:rFonts w:ascii="Times New Roman"/>
          <w:b w:val="false"/>
          <w:i w:val="false"/>
          <w:color w:val="ff0000"/>
          <w:sz w:val="28"/>
        </w:rPr>
        <w:t>№ 44/388-VI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5 марта 2019 года № 30/255-VІ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21 декабря 2018 года № 28/238-VІ "О бюджете Жарминского района на 2019-2021 годы" (зарегистрировано в Реестре государственной регистрации нормативных правовых актов за № 5775)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29 декабря 2018 года № 28/250-VI "О бюджетах города Шар, поселков Ауэзова, Жангизтобе и Калбатауского сельского округа Жарминского района на 2019-2021 годы" (зарегистрировано в Реестре государственной регистрации нормативных правовых актов за № 5-10-164, опубликовано в Эталонном контрольном банке нормативных правовых актов Республики Казахстан в электронном виде 21 января 2019 года, в газете "Қалба тынысы" от 1 марта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Шар Жарминского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88011,0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32000,0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55761,0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88154,2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-143,2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143,2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143,2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Ауэзова Жарминского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70260,0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12520,0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563,0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57177,0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70260,0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поселка Жангизтобе Жарминского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75969,0 тысяч тенге, в том числе: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10670,0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80,0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65219,0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80023,8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- 4054,8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4054,8 тысяч тенге, в том числе: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4054,8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Калбатауского сельского округа Жарминского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207007,0 тысяч тенге, в том числе: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42510,0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1900,0 тысяч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162597,0 тысяч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210728,1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- 3721,1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3721,1 тысяч тенге, в том числе: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3721,1 тысяч тенге.";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31/266-VI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28/250-VI</w:t>
            </w:r>
          </w:p>
        </w:tc>
      </w:tr>
    </w:tbl>
    <w:bookmarkStart w:name="z9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 Жарминского района на 2019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1022"/>
        <w:gridCol w:w="658"/>
        <w:gridCol w:w="1022"/>
        <w:gridCol w:w="6091"/>
        <w:gridCol w:w="28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88 011,0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55 761,0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55 761,0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55 761,0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25 578,0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88 154,2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44 739,2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44 739,2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44 739,2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43 870,2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31/266-VI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28/250-VI</w:t>
            </w:r>
          </w:p>
        </w:tc>
      </w:tr>
    </w:tbl>
    <w:bookmarkStart w:name="z9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Ауэзова Жарминского района на 2019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1022"/>
        <w:gridCol w:w="658"/>
        <w:gridCol w:w="1022"/>
        <w:gridCol w:w="6091"/>
        <w:gridCol w:w="28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70 260,0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12 520,0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10 595,0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57 177,0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57 177,0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57 177,0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41 306,0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70 260,0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31/266-VI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28/250-VI</w:t>
            </w:r>
          </w:p>
        </w:tc>
      </w:tr>
    </w:tbl>
    <w:bookmarkStart w:name="z9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Жангизтобе Жарминского района на 2019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1022"/>
        <w:gridCol w:w="658"/>
        <w:gridCol w:w="1022"/>
        <w:gridCol w:w="6091"/>
        <w:gridCol w:w="28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75 969,0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10 670,0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6 264,0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6 004,0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65 219,0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65 219,0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65 219,0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48 278,0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80 023,8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45 324,0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45 324,0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45 324,0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41 735,0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3 589,0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27 563,8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27 563,8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27 563,8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24 058,0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-4 054,8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31/266-VI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28/250-VI</w:t>
            </w:r>
          </w:p>
        </w:tc>
      </w:tr>
    </w:tbl>
    <w:bookmarkStart w:name="z10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Калбатауского сельского округа Жарминского района на 2019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992"/>
        <w:gridCol w:w="639"/>
        <w:gridCol w:w="993"/>
        <w:gridCol w:w="5916"/>
        <w:gridCol w:w="31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207 007,0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42 510,0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20 510,0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162 597,0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162 597,0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162 597,0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130 592,0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898"/>
        <w:gridCol w:w="1220"/>
        <w:gridCol w:w="1220"/>
        <w:gridCol w:w="5241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210 728,1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45 414,1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45 414,1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45 414,1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43 966,1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134 382,0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134 382,0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134 382,0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16 130,0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16 130,0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16 130,0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16 130,0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-3 721,1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