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e88b" w14:textId="0d5e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2018 года № 28/250-VI "О бюджетах города Шар, поселков Ауэзова, Жангизтобе и Калбатауского сельского округа Жарминского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7 июня 2019 года № 34/281-VI. Зарегистрировано Департаментом юстиции Восточно-Казахстанской области 11 июня 2019 года № 6002. Утратило силу решением Жарминского районного маслихата Восточно-Казахстанской области от 1 апреля 2020 года № 44/388-VI 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44/388-VI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17 мая 2019 года № 33/272-VІ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21 декабря 2018 года № 28/238-VІ "О бюджете Жарминского района на 2019-2021 годы" (зарегистрировано в Реестре государственной регистрации нормативных правовых актов за № 5969)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29 декабря 2018 года № 28/250-VI "О бюджетах города Шар, поселков Ауэзова, Жангизтобе и Калбатауского сельского округа Жарминского района на 2019-2021 годы" (зарегистрировано в Реестре государственной регистрации нормативных правовых актов за № 5-10-164, опубликовано в Эталонном контрольном банке нормативных правовых актов Республики Казахстан в электронном виде 21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Шар Жарминского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102766,0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32000,0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70516,0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102909,2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-143,2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143,2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143,2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Ауэзова Жарминского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70260,0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12520,0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563,0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57177,0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100376,2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- 30116,2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30116,2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30116,2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Жангизтобе Жарминского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72439,0 тысяч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10670,0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80,0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61689,0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76493,9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- 4054,9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4054,9 тысяч тенге, в том числе: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4054,9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Калбатауского сельского округа Жарминского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225294,0 тысяч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48510,0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1900,0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174884,0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229015,1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- 3721,1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3721,1 тысяч тенге, в том числе: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3721,1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bookmarkStart w:name="z9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 Жарминского района на 2019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992"/>
        <w:gridCol w:w="639"/>
        <w:gridCol w:w="993"/>
        <w:gridCol w:w="5916"/>
        <w:gridCol w:w="31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102 766,0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70 516,0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70 516,0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70 516,0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40 333,0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7"/>
        <w:gridCol w:w="1517"/>
        <w:gridCol w:w="1517"/>
        <w:gridCol w:w="3521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102 909,2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45 515,2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45 515,2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45 515,2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43 790,2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46 894,0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46 894,0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46 894,0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25 895,0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-143,2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bookmarkStart w:name="z9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2019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022"/>
        <w:gridCol w:w="658"/>
        <w:gridCol w:w="1022"/>
        <w:gridCol w:w="6091"/>
        <w:gridCol w:w="2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70 260,0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57 177,0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57 177,0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57 177,0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41 306,0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7"/>
        <w:gridCol w:w="1517"/>
        <w:gridCol w:w="1517"/>
        <w:gridCol w:w="3521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100 376,2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77 434,2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77 434,2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77 434,2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77 360,2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-30 116,2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30 116,2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bookmarkStart w:name="z9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Жарминского района на 2019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022"/>
        <w:gridCol w:w="658"/>
        <w:gridCol w:w="1022"/>
        <w:gridCol w:w="6091"/>
        <w:gridCol w:w="2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72 439,0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6 264,0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6 004,0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61 689,0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61 689,0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61 689,0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44 748,0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76 493,9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23 257,9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23 257,9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23 257,9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19 752,0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-4 054,9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34/281-VI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28/250-VI</w:t>
            </w:r>
          </w:p>
        </w:tc>
      </w:tr>
    </w:tbl>
    <w:bookmarkStart w:name="z10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2019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992"/>
        <w:gridCol w:w="639"/>
        <w:gridCol w:w="993"/>
        <w:gridCol w:w="5916"/>
        <w:gridCol w:w="31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225 294,0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48 510,0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акимами города районного значения, села, поселка, сельского округа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174 884,0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174 884,0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174 884,0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142 879,0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1220"/>
        <w:gridCol w:w="1220"/>
        <w:gridCol w:w="5241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229 015,1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57 701,1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57 701,1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57 701,1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54 103,1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3 598,0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138 882,0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138 882,0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138 882,0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114 500,0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14 802,0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