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719d" w14:textId="3d47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15 марта 2016 года № 38/313-V "О дополнительном регламентировании порядка проведения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28 октября 2019 года № 39/319-VI. Зарегистрировано Департаментом юстиции Восточно-Казахстанской области 7 ноября 2019 года № 6264. Утратило силу решением Жарминского районного маслихата Восточно-Казахстанской области от 24 июня 2020 года № 47/417-VI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24.06.2020 </w:t>
      </w:r>
      <w:r>
        <w:rPr>
          <w:rFonts w:ascii="Times New Roman"/>
          <w:b w:val="false"/>
          <w:i w:val="false"/>
          <w:color w:val="ff0000"/>
          <w:sz w:val="28"/>
        </w:rPr>
        <w:t>№ 47/417-VI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15 марта 2016 года № 38/313-V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№ 4489, опубликовано в газете "Қалба тынысы" 30 апреля 2016 года, в Эталонном контрольном банке нормативных правовых актов Республики Казахстан от 11 мая 2016 года)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Дополнительном регламентировании порядка проведения собраний, митингов, шествий, пикетов и демонстраций, утвержденного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Места проведения митингов и собраний: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Калбатау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центральная площадь возле районного Дома культуры (улица Достык 92)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Шар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площадь возле городского Дома культуры (улица Кабанбая 124).";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Шествия и демонстрации проходят по следующему маршруту: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Калбатау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центральной площади по улице Достык, движение вниз по улице Достык до пересечения улиц Достык – Алимбетова, движение вниз по улице Алимбетова до пересечения улиц Алимбетова – Кабанбая, движение вверх по улице Кабанбая до пересечения Кабанбая – Мусулманкулова, движение вверх по улице Мусулманкулова до пересечения улиц Мусулманкулова – Достык, движение вниз по улице Достык до центральной площади. 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Шар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площади возле Дома культуры по улице Кабанбая, движение вверх по улице Кабанбая до пересечения улиц Кабанбая (53) – Амангельды, движение вверх по улице Амангельды до пересечение улиц Амангельды (42) – Лекерова, вниз по улице Лекерова до пересечения улиц Лекерова (100) – Амангельды, движение в сторону пересечения улиц Амангельды – Кабанбая до площади возле городского Дома культуры.".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