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50ff" w14:textId="b1b5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Каратобинского сельского округа Жарминского района от 02 ноября 2018 года № 1 "Об установлении ограничительных мероприятий в товариществе с ограниченной ответственностью "Карадонгал", в крестьянском хозяйстве "Ержан", в селах Каратобе, Кентарлау, Ади Каратобинского сельского округа Жарминского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сельского округа Жарминского района Восточно-Казахстанской области от 23 августа 2019 года № 1. Зарегистрировано Департаментом юстиции Восточно-Казахстанской области 26 августа 2019 года № 6130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государственного учреждения "Жарминская районная инспекция комитета ветеринарного контроля и надзора Министерства сельского хозяйства Республики Казахстан" от 31 июля 2019 года № 364, аким Каратобинского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товариществе с ограниченной ответственностью "Карадонгал", в крестьянском хозяйстве "Ержан", в селах Каратобе, Кентарлау, Ади Жарминского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Каратобинского сельского округа Жарминского района от 02 ноября 2018 года № 1 "Об установлении ограничительных мероприятий в товариществе с ограниченной ответственностью "Карадонгал", в крестьянском хозяйстве "Ержан", в селах Каратобе, Кентарлау, Ади Каратобинского сельского округа Жарминского района" (зарегистрировано в Реестре государственной регистрации нормативных правовых актов № 5-10-158, опубликовано 9 ноября 2018 года в газете "Қалба тынысы" и в Эталонном контрольном банке нормативных правовых актов Республики Казахстан в электронном виде 20 ноября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Каратобинского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Жарминского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Туякбаев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