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805" w14:textId="cf6a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2019 -2021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марта 2019 года № 37-8/1. Зарегистрировано Департаментом юстиции Восточно-Казахстанской области 27 марта 2019 года № 5802.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февраля 2019 года № 36-1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№33-1 "О бюджете Зайсанского района на 2019-2021 годы" (зарегистрированным в Реестре государственной регистрации нормативных правовых актов за номером 5746)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5-11-187, опубликовано 9 февраля 2019 года в районной газете "Достык" и в Эталонном контрольном банке нормативных правовых актов Республики Казахстан в электронном виде 16 января 2019 года) следующие изменения и дополненя: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- 56635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51638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- 57278,2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-643,2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643,2 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643,2 тысяч тенге распределить согласно приложению 1-1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- 60183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55083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- 60972,4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-789,4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789,4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789,4 тысяч тенге.";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789,4 тысяч тенге распределить согласно приложению 4-1 к настоящему решению.";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- 310991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- 117317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10300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183374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- 312666,9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-1675,9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1675,9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1675,9 тысяч тенге.";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Используемые остатки бюджетных средств 1675,9 тысяч тенге распределить согласно приложению 7-1 к настоящему решению.";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"7.Утвердить бюджет Карабулакского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- 39508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- 4078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35246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- 40239,2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731,2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731,2 тысяч тенге.";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Используемые остатки бюджетных средств 731,2 тысяч тенге распределить согласно приложению 8-1 к настоящему решению.";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"9.Утвердить бюджет Каратальского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- 42509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- 9213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33160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- 44406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-1897,0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1897,0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1897,0 тысяч тенге.";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Используемые остатки бюджетных средств 1897 тысяч тенге распределить согласно приложению 13-1 к настоящему решению.";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- 47465 тысяч тенге, в том числе: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- 5054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 тысяч тенге;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42000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- 48460,8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-995,8 тысяч тенге;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995,8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995,8 тысяч тенге.";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Используемые остатки бюджетных средств 995,8 тысяч тенге распределить согласно приложению 16-1 к настоящему решению.";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"13.Утвердить бюджет Сарытерекского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- 57511 тысяч тенге, в том числе: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- 4130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52454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- 57682,8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-171,8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171,8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171,8 тысяч тенге.";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Используемые остатки бюджетных средств 171,8 тысяч тенге распределить согласно приложению 19-1 к настоящему решению.";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- 33397 тысяч тенге, в том числе: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- 4065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28803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- 33871,9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-474,9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474,9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474,9 тысяч тенге.";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Используемые остатки бюджетных средств 474,9 тысяч тенге распределить согласно приложению 22-1 к настоящему решению.";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решения.";</w:t>
      </w:r>
    </w:p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1-1, 4-1, 7-1, 10-1, 13-1, 16-1, 19-1, 22-1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7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2019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7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Айнабулакского сельского округа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9"/>
        <w:gridCol w:w="2049"/>
        <w:gridCol w:w="340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8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2019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8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Дайыровского сельского округа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8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9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города Зайсан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1"/>
        <w:gridCol w:w="1962"/>
        <w:gridCol w:w="1962"/>
        <w:gridCol w:w="3261"/>
        <w:gridCol w:w="3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9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9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Карабулакского сельского округа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9"/>
        <w:gridCol w:w="2049"/>
        <w:gridCol w:w="340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19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0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Каратальского сельского округа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2094"/>
        <w:gridCol w:w="2095"/>
        <w:gridCol w:w="3481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0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2019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0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Кенсайского сельского округа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9"/>
        <w:gridCol w:w="2049"/>
        <w:gridCol w:w="340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552,8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1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2019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1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Сарытерекского сельского округа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911"/>
        <w:gridCol w:w="1922"/>
        <w:gridCol w:w="1922"/>
        <w:gridCol w:w="3954"/>
        <w:gridCol w:w="26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№34-1</w:t>
            </w:r>
          </w:p>
        </w:tc>
      </w:tr>
    </w:tbl>
    <w:bookmarkStart w:name="z21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№37-8/1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№22-1</w:t>
            </w:r>
          </w:p>
        </w:tc>
      </w:tr>
    </w:tbl>
    <w:bookmarkStart w:name="z22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бюджета Шиликтинского сельского округа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971"/>
        <w:gridCol w:w="2049"/>
        <w:gridCol w:w="2049"/>
        <w:gridCol w:w="3404"/>
        <w:gridCol w:w="2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