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a24a" w14:textId="d22a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2018 года № 33-1 "О бюджете Зайсанского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апреля 2019 года № 39-1. Зарегистрировано Департаментом юстиции Восточно-Казахстанской области 30 апреля 2019 года № 5894.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5871)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5-11-184, опубликовано 9 февраля 2019 года в газете "Достык"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6586405,4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1321363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- 5189517,4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6601087,7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35829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- 50511,3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50511,3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49238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13409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14682,3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2019 год предусмотрены трансферты из областного бюджета в сумме 641133,4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6586405,4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5189517,4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2"/>
        <w:gridCol w:w="5664"/>
        <w:gridCol w:w="28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6601087,7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2925610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2687789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393203,4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1515719,4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Разработкасхемградостроительногоразвитиятерриториирайонаигенеральныхплановнаселенныхпунктов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6496"/>
        <w:gridCol w:w="3962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29401,4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многодетным семьям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230413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