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a3eba" w14:textId="c1a3e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28 декабря 2018 года № 34-1 "О бюджете города районного значения, сельских округов Зайсанского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7 августа 2019 года № 42-5. Зарегистрировано Департаментом юстиции Восточно-Казахстанской области 15 августа 2019 года № 6116. Утратило силу решением Зайсанского районного маслихата Восточно-Казахстанской области от 24 февраля 2020 года № 50-6/1.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Зайсанского районного маслихата Восточно-Казахстанской области от 24.02.2020 </w:t>
      </w:r>
      <w:r>
        <w:rPr>
          <w:rFonts w:ascii="Times New Roman"/>
          <w:b w:val="false"/>
          <w:i w:val="false"/>
          <w:color w:val="ff0000"/>
          <w:sz w:val="28"/>
        </w:rPr>
        <w:t>№ 50-6/1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Зайсанский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28 декабря 2018 года № 34-1 "О бюджете города районного значения, сельских округов Зайсанского района на 2019-2021 годы" (зарегистрировано в Реестре государственной регистрации нормативных правовых актов за номером 5-11-187, опубликовано 9 февраля 2019 года в районной газете "Достык" и в Эталонном контрольном банке нормативных правовых актов Республики Казахстан в электронном виде 16 января 2019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Айнабулакского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- 60967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- 4772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–55970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- 61610,2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- 643,2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643,2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643,2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Дайырского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- 65043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- 4920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–59943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- 65832,4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-789,4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789,4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789,4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города Зайсан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- 405459 тысяч тенге, в том числе: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- 117317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10300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–277842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- 407134,9 тысяч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-1675,9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1675,9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1675,9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Карабулакского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- 40977 тысяч тенге, в том числе: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- 4078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184 тысяч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36715 тысяч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- 41708,2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-731,2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731,2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731,2 тысяч тенге.";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Каратальского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- 54765 тысяч тенге, в том числе: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- 9213 тысяч тенге;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136 тысяч тенге;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45416 тысяч тенге;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- 56662 тысяч тенге;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-1897,0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1897,0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1897,0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Кенсайского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- 49020 тысяч тенге, в том числе: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- 5054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411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43555 тысяч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- 50015,8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-995,8 тысяч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995,8 тысяч тенге;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995,8 тысяч тенге.";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Сарытерекского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- 62063 тысяч тенге, в том числе: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- 4130 тысяч тенге;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927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–57006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- 62234,8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-171,8 тысяч тенге;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171,8 тысяч тенге;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171,8 тысяч тенге.";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Шиликтинского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- 35076 тысяч тенге, в том числе: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- 4065 тысяч тенге;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529 тысяч тенге;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30482 тысяч тенге;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- 35550,9 тысяч тенге;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0,0 тысяч тенге;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-474,9 тысяч тенге;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474,9 тысяч тенге;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474,9 тысяч тенге.";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Адильбаева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августа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42-5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34-1</w:t>
            </w:r>
          </w:p>
        </w:tc>
      </w:tr>
    </w:tbl>
    <w:bookmarkStart w:name="z167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Айнабулакского сельского округа на 2019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61610,2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18176,3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августа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42-5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34-1</w:t>
            </w:r>
          </w:p>
        </w:tc>
      </w:tr>
    </w:tbl>
    <w:bookmarkStart w:name="z170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Дайырского сельского округа на 2019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65832,4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августа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42-5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34-1</w:t>
            </w:r>
          </w:p>
        </w:tc>
      </w:tr>
    </w:tbl>
    <w:bookmarkStart w:name="z173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Зайсан на 2019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407134,9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38752,5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августа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42-5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34-1</w:t>
            </w:r>
          </w:p>
        </w:tc>
      </w:tr>
    </w:tbl>
    <w:bookmarkStart w:name="z176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2019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августа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42-5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34-1</w:t>
            </w:r>
          </w:p>
        </w:tc>
      </w:tr>
    </w:tbl>
    <w:bookmarkStart w:name="z179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2019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658"/>
        <w:gridCol w:w="24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-1897,0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августа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42-5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34-1</w:t>
            </w:r>
          </w:p>
        </w:tc>
      </w:tr>
    </w:tbl>
    <w:bookmarkStart w:name="z18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Кенсайского сельского округа на 2019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50015,8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26540,7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-995,8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августа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42-5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34-1</w:t>
            </w:r>
          </w:p>
        </w:tc>
      </w:tr>
    </w:tbl>
    <w:bookmarkStart w:name="z185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Сарытерекского сельского округа на 2019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62234,8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17385,8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августа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42-5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34-1</w:t>
            </w:r>
          </w:p>
        </w:tc>
      </w:tr>
    </w:tbl>
    <w:bookmarkStart w:name="z188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Шиликтинского сельского округа на 2019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842"/>
        <w:gridCol w:w="1776"/>
        <w:gridCol w:w="1776"/>
        <w:gridCol w:w="3654"/>
        <w:gridCol w:w="3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35550,9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18624,9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-474,9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