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f125" w14:textId="65bf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28 декабря 2018 года № 34-1 "О бюджете города районного значения, сельских округов Зайсанского района на 2019 -2021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ноября 2019 года № 47-2. Зарегистрировано Департаментом юстиции Восточно-Казахстанской области 12 декабря 2019 года № 6389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15 ноября 2019 года № 46-1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 33-1 "О бюджете Зайсанского района на 2019-2021 годы" (зарегистрированным в Реестре государственной регистрации нормативных правовых актов за номером 6320)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декабря 2018 года № 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5-11-187, опубликовано 9 февраля 2019 года в районной газете "Достык" и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61798,2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–56801,2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62441,4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-643,2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Дайырского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- 66476,7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- 4927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–61376,7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67266,1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-789,4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789,4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789,4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города Зайсан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- 403120,9 тысяч тенге,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- 111117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10300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–281703,9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- 404796,8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-1675,9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1675,9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1675,9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Карабулакского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- 50078,2 тысяч тенге, в том числе: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- 4078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45816,2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- 50809,4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-731,2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731,2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731,2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Каратальского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- 55994,4 тысяч тенге, в том числе: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- 9213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–46645,4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- 57891,4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-1897,0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1897,0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1897,0 тысяч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Кенсайского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- 50125 тысяч тенге, в том числе: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- 4922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543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44660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51120,8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- 995,8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995,8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995,8 тысяч тенге.";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Сарытерекского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- 64255,5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- 4283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774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–59198,5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64427,3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-171,8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171,8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171,8 тысяч тенге.";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Шиликтинского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- 44380,7 тысяч тенге, в том числе: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- 3970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624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39786,7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44855,6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-474,9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474,9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474,9 тысяч тенге.";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2019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2019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2019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404796,8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57891,4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9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2019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9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2019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9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2019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6"/>
        <w:gridCol w:w="1776"/>
        <w:gridCol w:w="365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