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e81b3" w14:textId="8ee81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Сарытерекского сельского округа Зайсанского района от 10 декабря 2018 года №11 "Об установлении ограничительных мероприятий в селе Сарытерек Сарытерекского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Сарытерекского сельского округа Зайсанского района Восточно-Казахстанской области от 16 августа 2019 года № 9. Зарегистрировано Департаментом юстиции Восточно-Казахстанской области 20 августа 2019 года № 6122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 и на основании представления главного государственного ветеринарно-санитарного инспектора Зайсанского района от 22 мая 2019 года № 153, аким Сарытерекского сельского округа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в селе Сарытерек Сарытерекского сельского округа Зайсанского района в связи с проведением комплекса ветеринарных мероприятий по ликвидации заболевания бруцеллеза среди крупного рогатого скота.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Сарытерекского сельского округа Зайсанского района от 10 декабря 2018 года № 11 "Об установлении ограничительных мероприятий в селе Сарытерек Сарытерекского сельского округа" (зарегистрированного в Реестре государственной регистрации нормативных правовых актов за № 5-11-181 от 12 декабря 2018 года, опубликовано 15 декабря 2018 года в газетах "Достық", и в Эталонном контрольном банке нормативных правовых актов Республики Казахстан в электронном виде от 25 декабря 2018 года).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Сарытерекского сельского округа" в установленном законодательством Республики Казахстан порядке обеспечить: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течении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Зайсанского района;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акимата Зайсанского района после его официального опубликования.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Исполняющая обязанности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Сарытерекского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Агыбаева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