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fd6e" w14:textId="5def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февраля 2019 года № 45/4-VI. Зарегистрировано Департаментом юстиции Восточно-Казахстанской области 7 марта 2019 года № 5755. Утратило силу решением маслихата района Алтай Восточно-Казахстанской области от 2 июля 2020 года № 69/18-VI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ff0000"/>
          <w:sz w:val="28"/>
        </w:rPr>
        <w:t>№ 69/18-VI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10 марта 2016 года № 58/2 - 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4488, опубликовано в Эталонном контрольном банке нормативных правовых актов Республики Казахстан в электронном виде 18 апреля 2016 года).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Попова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45/4-VI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Места проведения митингов и собраний в городе Алтай: центральная площадь города, площадь Центра Культуры, площадь Аллеи Независимости, стадион "Горняк";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района Алтай Восточно-Казахстанской области от 16.10.2019 </w:t>
      </w:r>
      <w:r>
        <w:rPr>
          <w:rFonts w:ascii="Times New Roman"/>
          <w:b w:val="false"/>
          <w:i w:val="false"/>
          <w:color w:val="000000"/>
          <w:sz w:val="28"/>
        </w:rPr>
        <w:t>№ 54/3-VI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городе Алтай - от центральной площади города до Центра Культуры по улице Тәуелсіздік.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 и участникам мероприятия не допускается: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 Алтай;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Пикеты должны проводиться в соответствии с целями, указанными в заявлении.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пикетировании разрешается: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Собрания, митинги, шествия, пикеты и демонстрации прекращаются по требованию представителя местного исполнительного органа района Алтай,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от выполнения законных требований представителя местного исполнительного органа района Алтай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