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9a12" w14:textId="7a89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16 мая 2019 года № 211. Зарегистрировано Департаментом юстиции Восточно-Казахстанской области 21 мая 2019 года № 5964. Утратило силу постановлением акимата района Алтай Восточно-Казахстанской области от 14 января 2020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Алтай Восточно-Казахстанской области от 14.01.2020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номером 14010), акимат района Алтай ПОСТАНОВЛЯЕТ: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Алтай Аскарову Ж.А.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2019 года № 211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9"/>
        <w:gridCol w:w="6861"/>
      </w:tblGrid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со списочной численностью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пятидесяти до ста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ста одного до двухсот пятидесяти человек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двухсот пятидесяти одного человека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