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a297" w14:textId="46ba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целевого пользования (публичный сервитут)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Алтай Восточно-Казахстанской области от 28 октября 2019 года № 426. Зарегистрировано Департаментом юстиции Восточно-Казахстанской области 4 ноября 2019 года № 6246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 Республики Казахстан от 23 января 2001 года "О местном государственном управлении и самоуправлении в Республике Казахстан", акимат района Алтай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без изъятия земельных участков у собственников и землепользователей для свободного доступа к прибрежной полосе, прохода и проезда к объектам общего пользования на земельные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района Алтай"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Алтай;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 Охременко.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"28" октября 2019 года № 426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земельных участков, на которые установлено право ограниченного целевого пользования (публичный сервитут)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836"/>
        <w:gridCol w:w="1191"/>
        <w:gridCol w:w="1676"/>
        <w:gridCol w:w="1601"/>
        <w:gridCol w:w="138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участка, кадастровый номер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землепользователей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участка, га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публичного сервитута, га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побережье Бухтарминского водохранилища, база отдыха "Черемушки" участок № 22 05-070-062-358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Сасанов Каримкан Халиханович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дачное строительство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0,1685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побережье Бухтарминского водохранилища, база отдыха "Черемушки" участок № 27, 05-070-062-359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Джамбулова Зайра Кусметовна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дачное строительство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0,1409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побережье Бухтарминского водохранилища, база отдыха "Черемушки" участок № 26, 05-070-062-357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Айтказин Талгат Сайранбекович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дачного строительства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0,1882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побережье Бухтарминского водохранилища, база отдыха "Черемушки" участок №25, 05-070-062-356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Василий Васильевич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дачное строительство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0,1935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побережье Бухтарминского водохранилища, территория базы отдыха "Черемушки", 05-070-062-1293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Черепанов Степан Сергеевич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эксплуатации базы отдыха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побережье Бухтарминского водохранилища, территория базы отдыха "Черемушки", 05-070-062-1585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Бедарева Татьяна Валентиновна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домика отдыха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побережье Бухтарминского водохранилища, территория базы отдыха "Черемушки", 05-070-062-1591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Гуляшова Лариса Леонидовна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домика отдыха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0,1106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побережье Бухтарминского водохранилища, территория базы отдыха "Черемушки", 05-070-062-1590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Оразбаева Казима Саиновна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домика отдыха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0,1102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поселок Новая Бухтарма, участок №415, 05-070-048-415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Щитков Николай Владимирович, Щиткова Ольга Николаевна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базы отдыха (участок №9)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поселок Новая Бухтарма, участок №424, 05-070-048-424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Щитков Николай Владимирович, Щиткова Ольга Николаевна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базы отдыха (участок №18)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поселок Новая Бухтарма, участок №416, 05-070-048-1416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Георгий Иванович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дачного строительства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поселок Новая Бухтарма, участок №1415, 05-070-048-1415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Георгий Иванович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базы отдыха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поселок Новая Бухтарма, участок №433, 05-070-048-433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Шаменова Айша Кусаиновна, Шаменов Амангельды Нуриденович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базы отдыха (участок №433)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0,0680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поселок Новая Бухтарма, участок №39, 05-070-048-445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Мусылманов Айзат Арғынбекұлы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базы отдыха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поселок Новая Бухтарма, участок №40, 05-070-048-446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Ранджабар Зулфигар Хасаноглы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базы отдыха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поселок Новая Бухтарма, в районе горы Мохнатка, 05-070-048-331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Фазылов Ойрат Фазылұлы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эксплуатации базы отдыха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поселок Новая Бухтарма, в районе горы Мохнатка, 05-070-048-632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"Мерген 21"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туристической базы отдыха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13,0182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поселок Новая Бухтарма, участок №1406, 05-070-048-1406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Зарубина Наталья Николаевна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базы отдыха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поселок Новая Бухтарма, участок №407, 05-070-048-407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Рерих Анна Васильевна, АлҰшин Алексей Борисович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дачного строительства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поселок Новая Бухтарма, участок №416, 05-070-048-416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Рерих Анна Васильевна, АлҰшин Алексей Борисович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дачного строительства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поселок Новая Бухтарма, участок №413, 05-070-048-413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Кузовенков Дмитрий Сергеевич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базы отдыха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поселок Новая Бухтарма, 05-070-048-425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АлҰшин Алексей Борисович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дачного строительства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