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47fc" w14:textId="fa94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маслихата района Алтай от 5 ноября 2019 года № 55/2-VI "О внесении изменений и дополнения в решение маслихата района Алтай от 21 декабря 2018 года № 41/2-VI "О районном бюджете района Алтай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5 ноября 2019 года № 55/2-VI. Зарегистрировано Департаментом юстиции Восточно-Казахстанской области 13 ноября 2019 года № 6271. Утратило силу решением маслихата района Алтай Восточно-Казахстанской области от 27 декабря 2019 года № 60/2-VI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60/2-VI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21 декабря 2018 года № 41/2-VI "О районном бюджете района Алтай на 2019-2021 годы" (зарегистрировано в Реестре государственной регистрации нормативных правовых актов за № 5-12-181, опубликовано в Эталонном контрольном банке нормативных правовых актов Республики Казахстан в электронном виде 14 января 2019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9052530,6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2549221,2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38545,9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26673,9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6438089,6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9056921,3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-20227,5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26512,5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46740,0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15836,8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-15836,8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26512,0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46740,0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4391,2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2019 год объем бюджетных изъятий, передаваемых из бюджетов городов районного значения, сел, поселков, сельских округов в районный бюджет, в сумме 211016,0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 города Алтай 203016,0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 поселка Новая Бухтарма 8000,0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2019 год объемы субвенций, передаваемых их районного бюджета в бюджеты городов районного значения, сел, поселков, сельских округов в общей сумме 73269,6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городу Серебрянск 24249,0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поселку Зубовск 10110,0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поселку Октябрьский 4762,6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Малеевскому сельскому округу 16505,0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Соловьевскому сельскому округу 17643,0 тысяч тенге.";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14,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Фаустов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55/2 -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41/2 -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1031"/>
        <w:gridCol w:w="664"/>
        <w:gridCol w:w="6147"/>
        <w:gridCol w:w="34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9052530,6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2549221,2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944518,1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944518,1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902379,0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902379,0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519755,0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458183,2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11073,1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49298,7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164094,8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7765,8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96294,0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59445,0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38545,9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19567,3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12093,3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17942,5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26673,9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26673,9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6438089,6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211016,6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211016,6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6227073,0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6227073,0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556"/>
        <w:gridCol w:w="1173"/>
        <w:gridCol w:w="1173"/>
        <w:gridCol w:w="5665"/>
        <w:gridCol w:w="28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9056921,3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993010,8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310479,7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168437,7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168137,7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67940,1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67940,1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60373,2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584204,0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541169,0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509160,0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4693826,5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602620,0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602620,0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373970,0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3868715,5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3867315,5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3536901,0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178811,5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777830,1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603303,1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603303,1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61823,1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1100368,9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824958,9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791872,0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762070,0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360046,5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21829,6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441916,0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441916,0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343840,3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343840,3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343840,3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250766,0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73269,6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-20227,5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-15836,8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55/2 -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41/2 -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 в городе,  города районного значения, поселка, села, сельского округа 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2661"/>
        <w:gridCol w:w="7872"/>
      </w:tblGrid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Первороссийского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Средигорного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Тургусунского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55/2 -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41/2 -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  в городах районного значения, поселках, селах, сельских округах 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5"/>
        <w:gridCol w:w="2884"/>
        <w:gridCol w:w="7501"/>
      </w:tblGrid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Тургусунского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55/2 -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41/2 -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по индивидуальному подоходному налогу с доходов, не облагаемых у источника выплаты 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3146"/>
        <w:gridCol w:w="7065"/>
      </w:tblGrid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Первороссийского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Тургусунского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55/2 -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41/2 -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по налогу  на транспортные средства с физических лиц 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5"/>
        <w:gridCol w:w="2884"/>
        <w:gridCol w:w="7501"/>
      </w:tblGrid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Первороссийского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Средигорного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Тургусунского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55/2 -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41/2 -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по налогу  на транспортные средства с юридических лиц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9"/>
        <w:gridCol w:w="3462"/>
        <w:gridCol w:w="6539"/>
      </w:tblGrid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55/2 -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41/2 -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 в городах районного значения, поселках, селах, сельских округах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9"/>
        <w:gridCol w:w="3462"/>
        <w:gridCol w:w="6539"/>
      </w:tblGrid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Тургусунского сельского округа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