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b954b" w14:textId="fbb95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29 декабря 2018 года № 42/8-VI "О бюджете поселка Октябрьский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13 декабря 2019 года № 59/6-VI. Зарегистрировано Департаментом юстиции Восточно-Казахстанской области 23 декабря 2019 года № 6424. Утратило силу решением маслихата района Алтай Восточно-Казахстанской области от 5 января 2020 года № 61/6-VI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Восточно-Казахстанской области от 05.01.2020 </w:t>
      </w:r>
      <w:r>
        <w:rPr>
          <w:rFonts w:ascii="Times New Roman"/>
          <w:b w:val="false"/>
          <w:i w:val="false"/>
          <w:color w:val="ff0000"/>
          <w:sz w:val="28"/>
        </w:rPr>
        <w:t>№ 61/6-VI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3 декабря 2019 года № 57/2-VI "О внесении изменений в решение маслихата района Алтай от 21 декабря 2018 года № 41/2-VI "О районном бюджете района Алтай на 2019-2021 годы" (зарегистрировано в Реестре государственной регистрации нормативных правовых актов за № 6369), маслихат района Алтай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29 декабря 2018 года № 42/8-VI "О бюджете поселка Октябрьский на 2019-2021 годы" (зарегистрировано в Реестре государственной регистрации нормативных правовых актов за № 5-12-183, опубликовано в Эталонном контрольном банке нормативных правовых актов Республики Казахстан в электронном виде 15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Октябрьский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24963,6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10982,0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78,0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13903,6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27035,0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-2071,4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2071,4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2071,4 тысяч тенге.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поселка Октябрьский на 2019 год объем субвенций из районного бюджета в сумме 2186,6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ГорбачҰва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42/8-VI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Октябрьский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24963,6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13903,6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13903,6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-2071,4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