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048a" w14:textId="a7c0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Катон-Карагайскому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26 апреля 2019 года № 175. Зарегистрировано Департаментом юстиции Восточно-Казахстанской области 30 апреля 2019 года № 5897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Катон-Карагайского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Катон-Карагайскому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Катон-Карагайского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Катон-Карагайского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Катон-Карагайского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 Курмамбаева.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 - 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2019 года № 175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3092"/>
        <w:gridCol w:w="1111"/>
        <w:gridCol w:w="1111"/>
        <w:gridCol w:w="673"/>
        <w:gridCol w:w="1739"/>
        <w:gridCol w:w="693"/>
        <w:gridCol w:w="3064"/>
      </w:tblGrid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"Балбобек" в селе Улкен Нарын"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- 8200</w:t>
            </w:r>
          </w:p>
          <w:bookmarkEnd w:id="11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сад "Балдырган" села Алтынбел"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- 8200</w:t>
            </w:r>
          </w:p>
          <w:bookmarkEnd w:id="12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"Еркетай" в селе Аксу"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- 8200</w:t>
            </w:r>
          </w:p>
          <w:bookmarkEnd w:id="13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"Балдырган" в селе Урыль"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- 8200</w:t>
            </w:r>
          </w:p>
          <w:bookmarkEnd w:id="14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"Балауса" в селе Солоновка"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- 8200</w:t>
            </w:r>
          </w:p>
          <w:bookmarkEnd w:id="15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села Катон-Карагай"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- 8200</w:t>
            </w:r>
          </w:p>
          <w:bookmarkEnd w:id="16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в селе Ново-Хайрузовка"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7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села Малонарымка"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8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"Күншуақ" для детей с ограниченными возможностями в развитии"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детей заложены в бюджете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"Арчатинская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19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"Балгынская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0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"Бескарагайская средняя школа им.Оралхана Бокея"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1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"Берельская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2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"Жамбылская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3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"Жулдузская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4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"Енбекская средняя школа имени Садыка Тукибаева"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5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"Коктерекская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6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"Коробихинская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7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"Майемерская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8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"Новополяковская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29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"Печинская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0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"Солдатовская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1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"Шынгыстайская средняя школа имени Абдыкерима"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2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"Топкаинская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3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"Черновинская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4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"Юбилейненская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5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"Акмаральская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6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"Каиндинская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7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"Кызыл -Жулдызская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8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"Жана-Ульгинская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39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"Сенновская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40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"Язовинская основная средняя школа"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- 5400</w:t>
            </w:r>
          </w:p>
          <w:bookmarkEnd w:id="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