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e4e2" w14:textId="db1e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21 декабря 2018 года № 30-2 "О Кокпектинском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 октября 2019 года № 39-5/1. Зарегистрировано Департаментом юстиции Восточно-Казахстанской области 14 октября 2019 года № 6197. Утратило силу - решением Кокпектинского районного маслихата Восточно-Казахстанской области от 23 декабря 2019 года № 43-2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23.12.2019 № 43-2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сентября 2019 года № 33/346-VI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6166),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5-15-133, опубликовано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9 160 230,1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1 058 400,0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24 603,7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8 057 226,4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9 156 111,4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50 347,5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74 029,5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23 682,0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76 731,0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76 731,0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- 122 959,8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122 959,8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72 954,5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23 682,0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73 687,3 тысяч тенге;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5"/>
        <w:gridCol w:w="685"/>
        <w:gridCol w:w="6333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9 160 230,1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1 058 400,0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24 603,7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8 057 226,4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8 057 226,4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8 057 226,4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494"/>
        <w:gridCol w:w="1042"/>
        <w:gridCol w:w="1042"/>
        <w:gridCol w:w="6131"/>
        <w:gridCol w:w="28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9 156 111,4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810 178,6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537 659,3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164 666,5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136 889,5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352 554,8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290 146,8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62 408,0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77 411,2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77 411,2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50 506,2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15 340,0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179 768,1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142 636,0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22 748,2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119 832,8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4 314,3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4 274,3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32 817,8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29 268,8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19 197,0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3 636 408,0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278 393,3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278 393,3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152 459,3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125 934,0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3 084 529,3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2 994 668,3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2 931 312,3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63 356,0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89 861,0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89 861,0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273 485,4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273 485,4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54 781,0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148 754,4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805 866,0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393 599,0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377 383,0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377 383,0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400 166,0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400 166,0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196 895,0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92 777,0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46 556,0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2 056 405,5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1 932 927,5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87 042,4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87 042,4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1 822 885,0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1 822 885,0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107 779,0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774 045,4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169 970,9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169 970,9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169 970,9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461 749,0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57 884,0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403 865,0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403 865,0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45 619,0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77 206,5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33 792,0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43 414,5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24 256,3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6 125,2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183 043,1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145 406,4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23 255,9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23 215,9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122 150,5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17 485,5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20 466,7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20 466,7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19 816,7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18 628,6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18 628,6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18 628,6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18 628,6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164 619,7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163 707,7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117 108,7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117 108,7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441 264,5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179 737,5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179 737,5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179 737,5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261 527,0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развития регионов до 2020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163 273,0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163 273,0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61 046,0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61 046,0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245 925,3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245 925,3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245 925,3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151 781,0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47 771,0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39 566,4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50 347,5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74 029,5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-122 959,8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122 959,8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72 954,5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73 687,3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73 687,3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7018"/>
        <w:gridCol w:w="4007"/>
      </w:tblGrid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(до 30%) стоимости сельскохозяйственных животных, направляемых на санитарный убой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8 128,0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ветеринарных препаратов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учебников для учащихся 4, 9, 10 классов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32 929,0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школ компьютерами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приобретение систем видеонаблюдения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курсовую подготовку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80 532,0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адаптацию зданий общеобразовательных школ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открытия IT классов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20 176,0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введения системы X-DOC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20 404,0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13 383,0</w:t>
            </w:r>
          </w:p>
        </w:tc>
      </w:tr>
      <w:tr>
        <w:trPr>
          <w:trHeight w:val="30" w:hRule="atLeast"/>
        </w:trPr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краткосрочное обучение рабочих кадров по востребованным профессиям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найму (аренде) жилья для переселенцев и оралманов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13 090,0</w:t>
            </w:r>
          </w:p>
        </w:tc>
      </w:tr>
      <w:tr>
        <w:trPr>
          <w:trHeight w:val="30" w:hRule="atLeast"/>
        </w:trPr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населенных пунктов, в том числе: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сельских округов IV-уровня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мостов и труб на автомобильной дороге подъезд к селу Тассай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53 909,2</w:t>
            </w:r>
          </w:p>
        </w:tc>
      </w:tr>
      <w:tr>
        <w:trPr>
          <w:trHeight w:val="30" w:hRule="atLeast"/>
        </w:trPr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 на реализацию мероприятий, направленных на проведение ремонтных работ,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104 907,4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77 310,4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школьной формы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6 119,0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работы по берегоукреплению рек в с.Кокпекты, с. Преображенка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12 507,0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24 439,0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многодетным семьям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6 873,0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42 419,0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дорог местного значения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путевок в детский оздоровительный лагерь "Арайлы Шыгыс"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новых учебников хрестоматии по краеведению 5,6 и 7 классов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1 452,0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блочно-модульных станций очистки воды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75 088,2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771 230,8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6753"/>
        <w:gridCol w:w="4208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145 448,0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179 707,5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325 155,5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