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71ff" w14:textId="d9e7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8 октября 2019 года № 317. Зарегистрировано Департаментом юстиции Восточно-Казахстанской области 28 октября 2019 года № 6230. Утратило силу постановлением акимата Кокпектинского района Восточно-Казахстанской области от 15 мая 2020 года № 166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Кокпектинского района Восточно-Казахстанской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Кокпектинского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от численности рабочих мест без учета рабочих мест на тяжелых работах, работах с вредными, опасными условиями труда.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23 мая 2018 года № 145 "Об установлении квоты рабочих мест" (зарегистрировано в Реестре государственной регистрации нормативных правовых актов за № 5-15-114, опубликовано в Эталонном контрольном банке нормативных правовых актов Республики Казахстан в электронном виде 20 июня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2019года № 317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249"/>
        <w:gridCol w:w="3833"/>
        <w:gridCol w:w="1692"/>
        <w:gridCol w:w="3031"/>
        <w:gridCol w:w="1250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округов, поселков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по квоте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"Кокпектинская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Самарское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"Кокпектинская межрайонная больница" Управления здравоохранения Восточно-Казахстанской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