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b7e7" w14:textId="68fb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Кокпектинскому району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27 ноября 2019 года № 369. Зарегистрировано Департаментом юстиции Восточно-Казахстанской области 13 декабря 2019 года № 6390. Утратило силу постановлением акимата Кокпектинского района ВосточноКазахстанской области от 5 мая 2020 года №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Кокпектинского района Восточно-Казахстанской области от 05.05.2020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Кокпектинского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Кокпектинскому району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образования" Кокпектинского района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Кокпектинского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интернет–ресурсе акимата Кокпектинского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акимата возложить на заместителя акима района по вопросам социальной сферы, внутренней политики, занятости и социальных программ.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Кокпектинского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2019 года № 369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 размер родительской платы по Кокпектинскому району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2777"/>
        <w:gridCol w:w="1225"/>
        <w:gridCol w:w="1225"/>
        <w:gridCol w:w="2683"/>
        <w:gridCol w:w="3488"/>
      </w:tblGrid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</w:p>
        </w:tc>
        <w:tc>
          <w:tcPr>
            <w:tcW w:w="2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воспитание и обучения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Отдела образования коммунального государственного казҰнного предприятия детский сад "Шуақты Шұғыла"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- 8500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Отдела образования коммунального государственного казҰнного предприятия детский сад "Дәншік"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– 8500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Отдела образования коммунального государственного казҰнного предприятия детский сад "Көкпекті-Толағайы"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– 8500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Сарсенбаева И.М. частный детский сад "Ерке-Нұр"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– 8500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Далелов Қ.Қ. Частный детский сад "Өрнек"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– 8500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"Елим-ай" Частный детский сад "Бөбек-Лүпілі"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– 8500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Отдела образования коммунального государственного казҰнного предприятия детский сад "Балерке"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- 8500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Отдела образования "Октябрь школа комплекс детский сад"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Отдела образования Улкенбокен школа- комплекс детский сад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Отдела образования мини-центр при "Комплекс школа детский сад имени Абая"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