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40c0" w14:textId="6884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Акжарского сельского округа Тарбагатайского района на 2019 -2021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января 2019 года № 33-9. Зарегистрировано Управлением юстиции Тарбагатайского района Департамента юстиции Восточно-Казахстанской области 18 января 2019 года № 5-16-178. Утратило силу - решением Тарбагатайского районного маслихата Восточно-Казахстанской области от 13 января 2020 года № 51-2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номером 5-16-176)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Акжарского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- 71 151,4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- 26 329,0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44 799,4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- 75 228,8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–4 077,4тысяч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- 4 077,4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Акжарского сельского округа Тарбагатайского района на 2019 год установлен объем субвенции, передаваемый из районного бюджета в сумме 11 684,0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Акжарского сельского округа Тарбагатайского района на 2019 год предусмотрены целевые текущие трансферты из районного бюджета в сумме – 18 819,0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Тарбагатайского районного маслихата Восточно-Казахстанской области от 27.05.2019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4 077,4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71 151,4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792"/>
        <w:gridCol w:w="1670"/>
        <w:gridCol w:w="1670"/>
        <w:gridCol w:w="3437"/>
        <w:gridCol w:w="35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Акжарского сельского округа Тарбагатайского района на 2018-2020 годы" от 28 декабря 2017 года № 21-3, зарегистрировано в Реестре государственной регистрации нормативных правовых актов 10 января 2018 года за номером 5417.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31 мая 2018 года № 26-3 "О внесении изменений в решение Тарбагатайского районного маслихата от 28 декабря 2017 года № 21-3 "О бюджете Акжарского сельского округа Тарбагатайского района на 2018-2020 годы" зарегистрировано в Реестре государственной регистрации нормативных правовых актов 14 июня 2018 года за номером 5-16-137.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30-7 "О внесении изменений в решение Тарбагатайского районного маслихата от 28 декабря 2017 года № 21-3 "О бюджете Акжарского сельского округа Тарбагатайского района на 2018-2020 годы" зарегистрировано в Реестре государственной регистрации нормативных правовых актов 22 ноября 2018 года за номером 5-16-156.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05 декабря 2018 года № 31-4 "О внесении изменений в решение Тарбагатайского районного маслихата от 28 декабря 2017 года № 21-3 "О бюджете Акжарского сельского округа Тарбагатайского района на 2018-2020 годы" зарегистрировано в Реестре государственной регистрации нормативных правовых актов 14 декабря 2018 года за номером 5-16-159.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9"/>
        <w:gridCol w:w="1810"/>
        <w:gridCol w:w="1810"/>
        <w:gridCol w:w="3725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