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ae1d" w14:textId="fffa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постановления акимата Тарбагатайского района от 29 ноября 2017 года № 542 "Об установлении ограничительных мероприятий в селе "Жәнтікей" Ыргизбайского сельского округа и на участке "Мырзабай" Кокжиринского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5 марта 2019 года № 99. Зарегистрировано Департаментом юстиции Восточно-Казахстанской области 6 марта 2019 года № 5752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главного государственного ветеринарно-санитарного инспектора территориальной инспекции Тарбагатайского района № 127 от 28 марта 2018 года и № 112 от 05 февраля 2019 года, акимат Тарбагатайского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Снять ограничительные мероприятия в селе "Жәнтікей" Ыргизбайского сельского округа и на участке "Мырзабай" Кокжиринского сельского округа Тарбагатайского района в связи с проведением комплекса ветеринарных мероприятий по ликвидации заболевания бруцеллез среди крупного и мелкого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29 ноября 2017 года № 542 "Об установлении ограничительных мероприятий в селе "Жәнтікей" Ыргизбайского сельского округа и на участке "Мырзабай" Кокжиринского сельского округа Тарбагатайского района (Зарегистрировано в реестре государственной регистрации нормативных правовых актов за № 5344, опубликовано 18 ноября 2017 года в газете "Тарбагатай" и в Эталонном контрольном банке нормативных правовых актов Республики Казахстан в электронном виде 22 декабря 2017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