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a1f0" w14:textId="1b3a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2018 года № 32-2 "О бюджете Тарбагатайского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мая 2019 года № 39-2. Зарегистрировано Департаментом юстиции Восточно-Казахстанской области 15 мая 2019 года № 5942. Утратило силу решением Тарбагатайского районного маслихата Восточно-Казахстанской области от 24 декабря 2019 года № 50-2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5871)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5-16-176,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11 744 157,0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713 468,0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59 059,0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3 055,0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10 968 575,0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11 749 554,6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150 555,0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174 225,0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23 670,0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- 155 952,6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155 952,6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174 225,0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23 670,0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5 397,6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М.Токтаубаев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апреля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11 744 157,0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713 468,0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59 728,0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10 968 575,0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10 968 155,0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10 968 155,0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3"/>
        <w:gridCol w:w="1019"/>
        <w:gridCol w:w="1019"/>
        <w:gridCol w:w="5999"/>
        <w:gridCol w:w="30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11 749 554,6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563 731,0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326 461,0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149 071,0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5 844 257,0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576 219,0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576 219,0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427 802,0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5 045 559,0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4 859 174,0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4 710 695,0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707 688,0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438 149,0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438 149,0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3 185 433,0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3 173 133,0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3 173 133,0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3 173 133,0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352 261,6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352 261,6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352 261,6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22 907,8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-155 952,6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155 952,6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апреля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32-2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апреля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20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1 206 153,0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830 254,0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712 880,0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691 864,0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691 864,0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апреля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32-2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4 568 495,0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1 227 861,0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1 088 170,0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1 078 420,0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191 671,0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