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49c3" w14:textId="8494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Тарбагатайского района Восточно-Казахстанской области от 27 мая 2019 года № 201. Зарегистрировано Департаментом юстиции Восточно-Казахстанской области 29 мая 2019 года № 5977. Утратило силу постановлением акимата Тарбагатайского района Восточно-Казахстанской области от 1 августа 2019 года № 333</w:t>
      </w: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Тарбагатайского района Восточно-Казахстанской области от 01.08.2019 </w:t>
      </w:r>
      <w:r>
        <w:rPr>
          <w:rFonts w:ascii="Times New Roman"/>
          <w:b w:val="false"/>
          <w:i w:val="false"/>
          <w:color w:val="ff0000"/>
          <w:sz w:val="28"/>
        </w:rPr>
        <w:t>№ 333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статья 27</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Тарбагатайского района ПОСТАНОВЛЯЕТ: </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Тарбагатайского района от 16 мая 2018 года № 265 "Об установлении квоты рабочих мест для трудоустройства лиц, состоящих на учете службы пробации, а также для лиц, освобожденных из мест лишения свободы" (зарегистрировано в Реестре государственной регистрации нормативных правовых актов за № 5-16-135 опубликовано в Эталонном контрольном банке нормативных правовых актов Республики Казахстан в электронном виде 28 мая 2018 года).</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Сабырбаева Е.</w:t>
      </w:r>
    </w:p>
    <w:bookmarkEnd w:id="4"/>
    <w:bookmarkStart w:name="z11"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Тарбагатайского районного </w:t>
            </w:r>
            <w:r>
              <w:br/>
            </w:r>
            <w:r>
              <w:rPr>
                <w:rFonts w:ascii="Times New Roman"/>
                <w:b w:val="false"/>
                <w:i w:val="false"/>
                <w:color w:val="000000"/>
                <w:sz w:val="20"/>
              </w:rPr>
              <w:t xml:space="preserve">акимата от 27 мая 2019 года </w:t>
            </w:r>
            <w:r>
              <w:br/>
            </w:r>
            <w:r>
              <w:rPr>
                <w:rFonts w:ascii="Times New Roman"/>
                <w:b w:val="false"/>
                <w:i w:val="false"/>
                <w:color w:val="000000"/>
                <w:sz w:val="20"/>
              </w:rPr>
              <w:t>№ 201</w:t>
            </w:r>
          </w:p>
        </w:tc>
      </w:tr>
    </w:tbl>
    <w:bookmarkStart w:name="z14"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лиц, освобожденных из мест лишения свободы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4227"/>
        <w:gridCol w:w="2158"/>
        <w:gridCol w:w="2732"/>
        <w:gridCol w:w="1594"/>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предприятия "Аксуат" на праве хозяйственное ведения акимата Тарбагатайского района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частного предпринимательства "Шыңғыс"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"Бота"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"Нұр Ақсуат"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