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a0d1d" w14:textId="3ba0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27 мая 2019 года № 203. Зарегистрировано Департаментом юстиции Восточно-Казахстанской области 29 мая 2019 года № 5978. Утратило силу постановлением акимата Тарбагатайского района Восточно-Казахстанской области от 5 декабря 2022 года № 698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Тарбагатайского района Восточно-Казахстанской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в целях оказания содействия занятости инвалидов, акимат Тарбагатайского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Тарбагатайского района от 28 июня 2017 года №254 "О квоте рабочих мест для инвалидов" (зарегистрирован в Реестре в государственной регистрации нормативных правовых актов за номером 5135 опубликован в Эталонном контрольном банке нормативных правовых актов Республики Казахстан в электронном виде от 27 июля 2017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Сабырбаева 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203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