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de1f" w14:textId="b62d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49-8. Зарегистрировано Департаментом юстиции Восточно-Казахстанской области 20 декабря 2019 года № 6418. Утратило силу - решением Тарбагатайского районного маслихата Восточно-Казахстанской области от 13 января 2020 года № 51-2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2019-2021 годы" от 3 января 2019 года № 33-9 (зарегистрировано в Реестре государственной регистрации нормативных правовых актов за номером 5-16-178, опубликовано в Эталонном контрольном банке нормативных правовых актов Республики Казахстан в электронном виде 1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- 71 151,4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- 26 329,0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44 799,4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- 75 228,8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- 4 077,4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–4 077,4тысяч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- 4 077,4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декабря 2019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2019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71 151,4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437"/>
        <w:gridCol w:w="3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