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ad69" w14:textId="43da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24 декабря 2018 года № 257 "О бюджете Уланского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8 мая 2019 года № 289. Зарегистрировано Департаментом юстиции Восточно-Казахстанской области 17 мая 2019 года № 5951. Утратило силу решением Уланского районного маслихата Восточно-Казахстанской области от 25 декабря 2019 года № 330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апреля 2019 года № 29/313-VІ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25/280-VІ "Об областном бюджете на 2019-2021 годы" (зарегистрировано в Реестре государственной регистрации нормативных правовых актов за номером 5871), маслихат Уланского района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24 декабря 2018 года № 257 "О бюджете Уланского района на 2019-2021 годы" (зарегистрировано в Реестре государственной регистрации нормативных правовых актов за номером 5-17-211, опубликовано 15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5900506,4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1333601,0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11017,0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116117,0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4439771,4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5916550,8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45789,0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79538,0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33749,0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- 61833,4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61833,4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-79538,0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33749,0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16044,4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Коробов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257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5900506,4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4439771,4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4439698,4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4439698,4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1160045,5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5916550,8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269871,3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178987,2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3648421,2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3181495,7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3029337,7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2907374,7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488737,5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393421,5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393421,5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218378,1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38313,8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277701,5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-61833,4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257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"Аппарат акима района в городе, города районного значения, поселка, села, сельского округа"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3"/>
        <w:gridCol w:w="1252"/>
        <w:gridCol w:w="3256"/>
        <w:gridCol w:w="2812"/>
        <w:gridCol w:w="3257"/>
      </w:tblGrid>
      <w:tr>
        <w:trPr>
          <w:trHeight w:val="30" w:hRule="atLeast"/>
        </w:trPr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поселков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13476,0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13843,0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11412,0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11578,0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13949,0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13541,0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13728,0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11251,0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Огневка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14843,0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15331,0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91853,0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