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f5695" w14:textId="59f56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Уланского районного маслихата от 24 октября 2018 года № 244 "Об утверждении Правил предоставления жилищной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26 декабря 2019 года № 333. Зарегистрировано Департаментом юстиции Восточно-Казахстанской области 15 января 2020 года № 6529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Уланский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24 октября 2018 года № 244 "Об утверждении Правил предоставления жилищной помощи" (зарегистрировано в Реестре государственной регистрации нормативных правовых актов за № 5-17-204, опубликовано в Эталонном контрольном банке нормативных правовых актов Республики Казахстан в электронном виде 22 ноября 2018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утвержденных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Кайролдинов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Уланского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жилищной помощи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определения размера и порядка оказания жилищной помощи малообеспеченным семьям (гражданам)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постановлениями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(далее – Правила).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Правилах используются основные понятия: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– отношение предельно-допустимого уровня расходов семьи (гражданина) в месяц на содержание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 управления объектом кондоминиума - физическое или юридическое лицо, осуществляющее функции по управлению объектом кондоминиума;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государственное учреждение "Отдел занятости и социальных программ Уланского района", финансируемый за счет средств местного бюджета, осуществляющий назначение жилищной помощи;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расходы на содержание общего имущества объекта кондоминиума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приобретение, установку, эксплуатацию и проверку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накопление денег на предстоящий в будущем капитальный ремонт общего имущества объекта кондоминиума или отдельных его видов;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малообеспеченные семьи (граждане) - лица, которые в соответствии с жилищным законодательством Республики Казахстан имеют право на получение жилищной помощи;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данной местности, на оплату: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 или нанимателями (поднанимателями) жилища;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оказывается по предъявленным поставщиками счетам на оплату коммунальных услуг и счетам о ежемесячных взносах на содержание общего имущества объекта кондоминиума согласно смете расходов на содержание общего имущества объекта кондоминиума за счет бюджетных средств лицам, постоянно проживающим в данной местности. Размер и порядок оказания жилищной помощи определяются местными представительными органами района.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Поставщики коммунальных услуг представляют в государственное учреждение "Отдел занятости и социальных программ Уланского района" (далее – уполномоченный орган) тарифы на коммунальные услуги, их изменения, согласованные с уполномоченным органом по регулированию естественных монополий и защите конкуренции. При расчете жилищной помощи учитываются потери тепла, предъявляемые услугодателями, в пределах социальных норм площади жилья.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расчета стоимости угля используются средние цены по району, представляемые органом статистики области за квартал, предшествующий кварталу расчета жилищной помощи.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сезонностью закупки угля, всю социальную норму расхода угля на жилой дом (стоимость угля) при начислении жилищной помощи учитывать единовременно за три месяца в квартал обращения.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дней.</w:t>
      </w:r>
    </w:p>
    <w:bookmarkEnd w:id="25"/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назначения жилищной помощи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назначения жилищной помощи услугополучатель обращается в Государственную корпорацию и (или) посредством портала и предоставляет перечень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повторном обращении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4-5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В случае представления неполного пакета документов, предусмотренного пунктом 4 Правил, работник Государственной корпорации выдает расписку об отказе в приеме документов.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4-3. В случае обращения через веб-портал "электронного правительства",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4-4.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4-5.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(пяти) рабочих дней со дня подачи заявления направляет заявителю мотивированный отказ посредством веб-портала "электронного правительства" либо Государственной корпорации.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4-6.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4-7. Жилищная помощь представляется ежеквартально и назначается за квартал, независимо от времени представления документов в квартале обращения. При первичном обращении жилищная помощь назначается с месяца, в котором подано заявление с необходимыми перечнем документов.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4-8. Семьям (гражданам), проживающим в индивидуальных жилых домах с местным отоплением, жилищная помощь назначается один раз в год за квартал независимо от месяца обращения.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Жилищная помощь не оказывается семьям: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имеющим на праве собственности более одной единицы жилья (квартиры, дома) или сдающим жилые помещения в наем;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имеющим в составе семьи трудоспособных лиц, которые не работают, не учатся, не служат в армии и не зарегистрированы в уполномоченном органе по вопросам занятости в качестве безработного, за исключением: лиц, осуществляющих уход за инвалидами первой и второй групп, детьми-инвалидами в возрасте до 18 лет, лицами старше восьмидесяти лет, матерей, занятых воспитанием детей в возрасте до трех лет, лиц;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имеющим в составе лиц, состоящих в законном браке, которые не знают (не указывают) местонахождение отсутствующего супруга и не обращались по этому вопросу в правоохранительные органы.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если родители разведены и не подали иск о взыскании алиментов на проживающих с ними детей;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 целью поддержки семей, в состав которых входят пенсионеры, инвалиды (одиноко или совместно проживающие), дети-инвалиды, дети - сироты и дети, оставшиеся без попечения родителей, семьи, имеющие четырех и более несовершеннолетних детей, при определении права и расчете жилищной помощи доход корректируется (уменьшается) на два месячных расчетных показателя, установленного на соответствующий финансовый год.</w:t>
      </w:r>
    </w:p>
    <w:bookmarkEnd w:id="42"/>
    <w:bookmarkStart w:name="z5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оказания жилищной помощи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Уровень предельно допустимых расходов семьи устанавливается к совокупному доходу семьи (гражданина) в размере 10 процентов.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расчете размера жилищной помощи учитываются следующие нормы: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нормы площади общего жилища: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одиноко проживающих граждан – 35 кв. метров,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семьи из двух человек - 36 кв. метров,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семьи из трех человек - 54 кв. метров,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семьи из четырех и более человек на каждого члена семьи 18 кв. метров, но не более 90 кв.метров на семью;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 потребления электроэнергии на 1 человека в месяц: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физические лица, использующие электроэнергию для собственных нужд, не связанных с производством (продажей) товаров, работ и предоствлением услуг) - 90 киловатт,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физические лица, использующие электроэнергию для собственных нужд, относящиеся к категории одиноко проживающие пенсионеры, инвалиды, участники ВОВ и приравненные к ним лица - 120 киловатт;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Норма расхода газа на человека в месяц – 6,5 кг.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 угля на 1 квадратный метр общей площади жилища – 129,8 кг, но не более 5000 кг на дом.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Норму расхода и стоимость другого вида топлива, используемого для местного отопления собственником жилого дома (жилого здания), при расчете жилищной помощи считать эквивалентной норме расхода и стоимости каменного угля.</w:t>
      </w:r>
    </w:p>
    <w:bookmarkEnd w:id="56"/>
    <w:bookmarkStart w:name="z6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исчисления совокупного дохода граждан (семьи), претендующих на получение жилищной помощи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Совокупный доход семьи (гражданина) исчисляется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(зарегистрирован в Министерстве юстиции Республики Казахстан 6 февраля 2012 года № 7412).</w:t>
      </w:r>
    </w:p>
    <w:bookmarkEnd w:id="58"/>
    <w:bookmarkStart w:name="z6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Выплата жилищной помощи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Выплата жилищной помощи осуществляется через банки второго уровня, путем зачисления на лицевые счета получателей.</w:t>
      </w:r>
    </w:p>
    <w:bookmarkEnd w:id="60"/>
    <w:bookmarkStart w:name="z7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Заключительные положения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Отношения, не урегулированные настоящими Правилами, регулируются в соответствии с действующим законодательством Республики Казахстан.</w:t>
      </w:r>
    </w:p>
    <w:bookmarkEnd w:id="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