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1a01" w14:textId="d701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28 декабря 2018 года № 36-402/VI "О бюджетах сельских округов Урджарского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11 октября 2019 года № 45-498/VI. Зарегистрировано Департаментом юстиции Восточно-Казахстанской области 15 октября 2019 года № 6200. Утратило силу решением Урджарского районного маслихата Восточно-Казахстанской области от 24 декабря 2019 года № 47-525/VI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47-525/VI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2019 года № 44-490/VI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2018 года № 36-391/VI "О бюджете Урджарского района на 2019-2021 годы" (зарегистрировано в Реестре государственной регистрации нормативных правовых актов за номером 6191)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28 декабря 2018 года № 36-402/VI "О бюджетах сельских округов Урджарского района на 2019-2021 годы" (зарегистрировано в Реестре государственной регистрации нормативных правовых актов за номером 5-18-191, опубликовано в Эталонном контрольном банке нормативных правовых актов Республики Казахстан в электронном виде 22 января 2019 года, в газете "Пульс времени/Уақыт тынысы" от 21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бюджеты сельских округов Урджарского района на 2019-2021 годы в следующих объемах:"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Алтыншокинский сельский округ Урджарского района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40 336,0 тысяч тенге, в том 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37 170,0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41 274,6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-938,6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–938,6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Баркытбельский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37 863,0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3 570,0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34 293,0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38 506,8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-643,8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643,8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Бахтинский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41 227,0 тысяч тенге, в том числе: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5 535,0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35 692,0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41 789,9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-562,9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562,9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Бестерекский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32 577,0 тысяч тенге, в том числе: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4 051,0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28 526,0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33 184,0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-607,0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607,0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Каракольский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44 603,0 тысяч тенге, в том числе: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2 801,0 тысяч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41 802,0 тысяч тенге;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46 803,8 тысяч тенге;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-2 200,8 тысяч тенге;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2 200,8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Коктерекский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30 811,0 тысяч тенге, в том числе: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2 827,0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27 984,0 тысяч тенге;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31 380,8 тысяч тенге;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-569,8 тысяч тенге;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569,8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Коныршаулинский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43 853,0 тысяч тенге, в том числе: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6 096,0 тысяч тенге;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37 757,0 тысяч тенге;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46 297,1 тысяч тенге;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-2 444,1 тысяч тенге;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2 444,1 тысяч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Маканчинский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65 267,0 тысяч тенге, в том числе: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37 997,0 тысяч тенге;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27 270,0 тысяч тенге;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71 525,5 тысяч тенге;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-6 258,5 тысяч тенге;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6 258,5 тысяч тенге.";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Науалинский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71 146,0 тысяч тенге, в том числе: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5 876,0 тысяч тенге;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65 270,0 тысяч тенге;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74 351,7 тысяч тенге;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-3 205,7 тысяч тенге;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3 205,7 тысяч тенге.";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Урджарский сельский округ Урджарского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184 478,3 тысяч тенге, в том числе: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102 911,0 тысяч тенге;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81 567,3 тысяч тенге;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190 478,3 тысяч тенге;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-6000,0 тысяч тенге;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6000,0 тысяч тенге.";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Саматеев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bookmarkStart w:name="z10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972"/>
        <w:gridCol w:w="1271"/>
        <w:gridCol w:w="2642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bookmarkStart w:name="z10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38 506,8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17 465,8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45-498 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bookmarkStart w:name="z11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20 062,4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36-402/VI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bookmarkStart w:name="z11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2019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бюджета (профицит)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bookmarkStart w:name="z11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2019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21 413,8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-2 200,8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bookmarkStart w:name="z12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2019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17 449,9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17 449,9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17 449,9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17 449,9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 /VI</w:t>
            </w:r>
          </w:p>
        </w:tc>
      </w:tr>
    </w:tbl>
    <w:bookmarkStart w:name="z12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2019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26 318,9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10 841,2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-2 444,1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bookmarkStart w:name="z12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Маканчинского сельского округа Урджарского района на 2019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65 267,0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71 525,5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36-402/VI</w:t>
            </w:r>
          </w:p>
        </w:tc>
      </w:tr>
    </w:tbl>
    <w:bookmarkStart w:name="z13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2019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71 146,0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74 351,7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22 226,7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45-498/VI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36-402/VI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</w:p>
        </w:tc>
      </w:tr>
    </w:tbl>
    <w:bookmarkStart w:name="z13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2019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2434"/>
        <w:gridCol w:w="5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184 478,3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102 911,0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59 719,0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59 719,0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43 192,0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39 456,0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81 567,3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1"/>
        <w:gridCol w:w="2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190 478,3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41 346,0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99 643,5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99 643,5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99 643,5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99 643,5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22 408,8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6 296,8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6 296,8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6 296,8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