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2d22" w14:textId="d9f2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Алтыншокы Алтыншокинского сельского округа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Алтыншокинского сельского округа Урджарского района Восточно-Казахстанской области от 1 апреля 2019 года № 6. Зарегистрировано Департаментом юстиции Восточно-Казахстанской области 5 апреля 2019 года № 5835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15 июня 2018 года и учитывая мнение жителей села, аким Алтыншокинского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Алтыншокы Алтыншокинского сельского округа Урджарского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Октябрьская на улицу Туран;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Целинная на улицу Алаш;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Береговая на улицу Ордабасы;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Шоссейная на улицу Берел;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Садовая на улицу Бұланты;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Бакинская на улицу Мұзтау: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Алтыншокинского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Урджарского района после его официального опубликования.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Алтыншокинского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