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3746" w14:textId="6003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Тас арык Жана тилекского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 тилекского сельского округа Урджарского района Восточно-Казахстанской области от 29 марта 2019 года № 4. Зарегистрировано Департаментом юстиции Восточно-Казахстанской области 5 апреля 2019 года № 5832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Восточно-Казахстанской областной ономастической комиссии от 15 июня 2018 года и учитывая мнение населения села, аким Жана тилекского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села Тас арык Жана тилекского сельского округа Урджарского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50 лет Казахстана на улицу Жидебай.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Жана тилекского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 тилекского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