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5532" w14:textId="b795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качества окружающей среды по Западно-Казахстанской области на 2019 - 2025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6 марта 2019 года № 23-2. Зарегистрировано Департаментом юстиции Западно-Казахстанской области 7 марта 2019 года № 5559. Утратило силу решением Западно-Казахстанского областного маслихата от 13 декабря 2021 года № 8-5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13.12.2021 </w:t>
      </w:r>
      <w:r>
        <w:rPr>
          <w:rFonts w:ascii="Times New Roman"/>
          <w:b w:val="false"/>
          <w:i w:val="false"/>
          <w:color w:val="ff0000"/>
          <w:sz w:val="28"/>
        </w:rPr>
        <w:t>№ 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 января 2007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Западно-Казахстанский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целевые показатели качества окружающей среды по Западно-Казахстанской области на 2019 – 2025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областного маслихата по аграрным вопросам, природопользованию и развитию сельских территорий.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Западно-Казахстанского областного маслихата (А.Султанов)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 марта 2019 года № 23-2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Западно-Казахстанской области на 2019-2025 годы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целевого показателя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(единица измерения)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Валовый выброс в атмосферу загрязняющих веществ, тысяч тонн/год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Удельный выброс в атмосферу загрязняющих веществ, тонн/миллион тенге ВРП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Удельные выбросы СО (тонн/миллион тенге ВРП)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Удельные выбросы SO2 (тонн/миллион тенге ВРП)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Удельные выбросы NO2 (тонн/миллион тенге ВРП)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выбросы NO (тонн/миллион тенге ВРП)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Реперная точка контроля воздействия автотранспорта (проспект Евразия / проспект Достык), концентрация СО, доли ПДК м.р.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индекс загрязнения атмосферы (ИЗА5) города Уральск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индекс загрязнения атмосферы (ИЗА5) города Аксай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≤2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поверхностных вод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Сбросы (тысяч тонн/год)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Удельные сбросы загрязняющих веществ тонн/миллион тенге ВРП)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утилизации промышленных отходов к их образованию, 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≥80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утилизации ТБО к их образованию, %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населения города Уральск услугами по сбору и транспортировке отходов, 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Растительность и экосистемы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покрытых лесом угодий на территории государственного лесного фонда, тысяч 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особо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охраняемых территорий от площади области, 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</w:t>
            </w:r>
          </w:p>
        </w:tc>
      </w:tr>
    </w:tbl>
    <w:p>
      <w:pPr>
        <w:spacing w:after="0"/>
        <w:ind w:left="0"/>
        <w:jc w:val="both"/>
      </w:pPr>
      <w:bookmarkStart w:name="z12" w:id="8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ВРП - валовый региональный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ПДК – предельно допустимая концентрация;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м.р. – максимально разовая;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ИЗА - индекс загрязнения атмосферы;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ТБО – твердые бытовые отходы;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 – гектар.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