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e495" w14:textId="df6e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 марта 2016 года №59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апреля 2019 года № 102. Зарегистрировано Департаментом юстиции Западно-Казахстанской области 30 апреля 2019 года № 5646.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 марта 2016 года №59 "Об утверждении регламента государственной услуги "Субсидирование в рамках гарантирования и страхования займов субъектов агропромышленного комплекса" (зарегистрированное в Реестре государственной регистрации нормативных правовых актов №4317, опубликованное 26 апреля 2016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"Субсидирование в рамках гарантирования и страхования займов субъектов агропромышленного комплекса",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области Искалиева Г.Н.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2019 года №102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марта 2016 года №59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в рамках гарантирования и страхования займов субъектов агропромышленного комплекса"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"Субсидирование в рамках гарантирования и страхования займов субъектов агропромышленного комплекса" (далее - государственная услуга) оказывается государственным учреждением "Управление сельского хозяйства Западно-Казахстанской области" (далее 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утвержденным приказом исполняющего обязанности Министра сельского хозяйства Республики Казахстан от 23 ноября 2015 года № 9-1/1018 "Об 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№ 12523) (далее - Стандарт).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 – портал).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 - электронная (полностью автоматизированная).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и юридическим лицам (далее – услугополучатель).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предложение в форме электронного документа, удостоверенного электронной цифровой подписью (далее –ЭЦП) услугополучателя и гаранта/страховой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предложения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ответственный исполнитель услугодателя в течение 2 (двух) рабочих дней с момента получения предложения с использованием ЭЦП регистрирует предложение в информационной системе субсидирования, формирует уведомление услугополучателю о перечислении субсидии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Сформированное уведомление подписывается ЭЦП руководителя услугодателя.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 - направление уведомления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3 (трех) рабочих дней с даты получения услугополучателем, гарантом/страховой организацией уведомления услугодателя о положительном решении по предложению, на веб-портале заключается в электронной форме договор субсидирования между услугополучателем, гарантом/страховой организацией и услугодателем.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подписание трехстороннего договора субсидирования;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гарант/страховая организация в течение 14 (четырнадцати) рабочих дней после подписания договора субсидирования формирует на веб-портале график субсидирования услуполучателя по форме согласно приложению 5 к Правилам, подписываемый ЭЦП гарантом/страховой организацией и услугодателя.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формирование графика субсидирования услуполучателя;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в течение 1 (одного) рабочего дня гарант/страховая организация посредством веб-портала "электронного правительства" подает заявку на субсидирование,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подача заявки на субсидирование;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отдел финансирования агропромышленного комплекса услугодателя в течение 1 (одного) рабочего дня подтверждает принятие заявки на субсидирование путем подписания с использованием ЭЦП, после подтверждения принятия заявки формирует на веб-портале платежные поручения на выплату субсидий, загружаемые в информационную систему "Казначейство-Клиент".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направление в органы казначейства платежных поручении.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руководитель услугодателя;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ответственный исполнитель услугодателя;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отдел финансирования агропромышленного комплекса услугодателя.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Описание порядка обращения и последовательности процедур (действий) услугополучателя при оказании государственной услуги через портал: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 – ИИН), бизнес – идентификационного номера (далее – БИН) и пароля (осуществляется для незарегистрированных услугополучателей на портале);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ввода услугополучателем ИИН или БИН и пароля (процесс авторизации) на портале для получения государственной услуги;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 1 – проверка на портале подлинности данных о зарегистрированном услугополучателе через ИИН или БИН и пароль;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 – формирование порталом сообщения об отказе в авторизации в связи с имеющимися нарушениями в данных услугополучателя;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 3 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4 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 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в автоматизированное рабочее место регионального шлюза электронного правительства (далее - АРМ РШЭП) для обработки запроса услугодателем;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3 – проверка услугодателем предложения в форме электронного документа представленной услугополучателем;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 6 – формирование сообщения об отказе в запрашиваемой государственной услуге в связи с имеющимися нарушениями в предложении услугополучателя;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процесс 7 – получение услугополучателем результата государственной услуги (уведомление в форме электронного документа), сформированный порталом.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Порядок обжалования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Иные требования с учетом особенностей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главой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гарантирования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займов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51"/>
    <w:bookmarkStart w:name="z58" w:id="52"/>
    <w:p>
      <w:pPr>
        <w:spacing w:after="0"/>
        <w:ind w:left="0"/>
        <w:jc w:val="left"/>
      </w:pP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гарантирования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займов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bookmarkEnd w:id="55"/>
    <w:bookmarkStart w:name="z63" w:id="56"/>
    <w:p>
      <w:pPr>
        <w:spacing w:after="0"/>
        <w:ind w:left="0"/>
        <w:jc w:val="left"/>
      </w:pP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7851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