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5671" w14:textId="6455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22 апреля 2016 года №138 "Об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мая 2019 года № 120. Зарегистрировано Департаментом юстиции Западно-Казахстанской области 20 мая 2019 года № 5675. Утратило силу постановлением акимата Западно-Казахстанской области от 5 июня 2020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 апреля 2016 года №138 "Об 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 (зарегистрированное в Реестре государственной регистрации нормативных правовых актов №4433, опубликованное в информационно-правовой системе "Әділет" 02 июня 2016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 по управлению проектами в области архитектуры, градостроительства и строительства",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государственного архитектурно-строительного контроля Западно-Казахстанской области" (Б.Б.Сейтқали)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Азбаева Б.О.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 мая 2019 года № 120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№138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 по управлению проектами в области архитектуры, градостроительства и строительства"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"Аккредитация организаций по управлению проектами в области архитектуры, градостроительства и строительства" (далее – государственная услуга).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области, осуществляющим государственный архитектурно-строительный контроль по Западно-Казахстанской области (далее 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утвержденного приказом исполняющего обязанности Министра национальной экономики Республики Казахстан от 12 февраля 2016 года № 74 Об утверждении стандарта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Аккредитация организаций по управлению проектами в области архитектуры, градостроительства и строительства" (зарегистрирован в Министерстве юстиции Республики Казахстан 24 февраля 2016 года № 13213) (далее – Стандарт);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 – Государственная корпорация);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Результатом оказываемой государственной услуги является выдача свидетельства об аккредитации, (далее 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мотивированного ответа об отказе в представлении государственной услуги.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бесплатно: юридическим лицам.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наличие заявления услугополучателя и документов,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–документы).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документов услугодателю – 15 (пятнадцать) рабочих дней;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регистрирует документы на получение государственной услуги и предоставляет документы руководителю услугодателя – в течении 20 минут;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рассматривает документы и направляет ответственному исполнителю услугодателя – в течении 1 (одного) рабочего дня;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осуществление ответственным исполнителем услугодателя разрешительного контроля, подготовка заключения на соответствие квалификационным требованиям заявителя, документов с положительным результатом, либо документы с мотивированным ответом об отказе на подписание руководителю услугодателя, в течении 10 (десять) рабочих дней;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утверждение руководителем услугодателя приказа по итогам рассмотрения на соответствие квалификационным требованиям документов с положительным результатом, либо мотивированного ответа об отказе в течение 2 (двух) рабочих дней, после подписания документы выдаются услугополучателю через Государственную корпорацию;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зарегистрированные документы с входящим номером;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изучение документов, подготовка справки, приказа;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выдача результата государственной услуги.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(работников) услугодателя в процессе оказания государственной услуги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работников услугодателя, которые участвуют в процессе оказания государственной услуги: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услугодателя;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Описание порядка обращения в Государственную корпорацию с указанием длительности каждой процедуры (действия):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подает пакет документов сотруднику Государственной корпорации, которая осуществляется в операционном зале посредством "безбарьерного" обслуживания путем электронной очереди в течение 2 (двух) минут;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сотрудником Государственной корпорации в автоматизированном рабочем месте ИС Государственной корпорации (далее АРМ ИС Государственная корпорация) логина и пароля (процесс авторизации) для оказания услуги в течении 1 (одной) минуты;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 – выбор сотрудником Государственной корпорации услуги, указанной в настоящем регламенте, вывод на экран формы заявления для оказания услуги и ввод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 – данные доверенности не заполняются) в течении 1 (одной) минуты;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 – направление заявления через шлюз электронного правительства (далее – ШЭП) в государственную базу данных физических лиц (далее – ГБД ФЛ) государственную базу данных юридических лиц (ГБД ЮЛ) о данных услугополучателя, а также в Единую нотариальную информационную систему (далее – ЕНИС), данных о доверенности представителя услугополучателя в течении 1 (одной) минуты;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 – проверка наличия данных услугополучателя в ГБД ФЛ или ГБД ЮЛ, данных доверенности – в ЕНИС в течении 1 (одной) минуты;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 – формирование сообщения о невозможности получения данных в связи с отсутствием данных услугополучателя в ГБД ФЛ или ГБД ЮЛ, данных доверенности – в ЕНИС в течении1 (одной) минуты;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 – направление электронного документа (документов услугополучателя), удостоверенного (подписанного) ЭЦП сотрудником Государственной корпорации, через ШЭП в ИС ГБД "Е-лицензирование" (далее – ИС ГБД) в течении1 (одной) минуты;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 – регистрация электронных документов в АРМ РШЭП в течение 1 (одной) минуты;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 – проверка (обработка) услугодателем пакета документов представленных услугополучателем в течение 2 (двух) минут;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 – формирование сообщения об отказе в запрашиваемой государственной услуге в связи с имеющимися нарушениями в пакете документов услугополучателя в течение 2 (двух) минут;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 – получение услугополучателем через сотрудника Государственной корпорации результата государственной услуги сформированной АРМ РШЭП в течение 2 (двух) минут.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Функциональное взаимодействие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Порядок 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"Аккредитация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"Аккредитация организаций по управлению проектами в области архитектуры, градостроительства и строительства":</w:t>
      </w:r>
    </w:p>
    <w:bookmarkEnd w:id="49"/>
    <w:bookmarkStart w:name="z58" w:id="50"/>
    <w:p>
      <w:pPr>
        <w:spacing w:after="0"/>
        <w:ind w:left="0"/>
        <w:jc w:val="left"/>
      </w:pP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"Аккредитация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строительства"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</w:t>
      </w:r>
    </w:p>
    <w:bookmarkEnd w:id="53"/>
    <w:bookmarkStart w:name="z63" w:id="54"/>
    <w:p>
      <w:pPr>
        <w:spacing w:after="0"/>
        <w:ind w:left="0"/>
        <w:jc w:val="left"/>
      </w:pP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