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b099" w14:textId="df9b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2019-2020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июня 2019 года № 157. Зарегистрировано Департаментом юстиции Западно-Казахстанской области 1 июля 2019 года № 5740. Утратило силу постановлением акимата Западно-Казахстанской области от 30 июля 2020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профессиональным, послесредним образованием на 2019–2020 учебный год по Западно–Казахстанской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июня 2018 года № 138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2018–2019 учебный год по Западно-Казахстанской области" (зарегистрированное в Реестре государственной регистрации нормативных правовых актов № 5251, опубликованное 27 июня 2018 году в Эталонном контрольном банке нормативных правовых актов Республики Казахстан).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образования Западно-Казахстанской области" (Габдушев Н.Б.)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данного постановления возложить на заместителя акима области Оспанкулова Г.А.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 157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2019-2020 учебный год по Западно–Казахстанской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516"/>
        <w:gridCol w:w="1714"/>
        <w:gridCol w:w="932"/>
        <w:gridCol w:w="723"/>
        <w:gridCol w:w="16"/>
        <w:gridCol w:w="1"/>
        <w:gridCol w:w="738"/>
        <w:gridCol w:w="11"/>
        <w:gridCol w:w="727"/>
        <w:gridCol w:w="1683"/>
        <w:gridCol w:w="77"/>
        <w:gridCol w:w="1128"/>
        <w:gridCol w:w="77"/>
        <w:gridCol w:w="77"/>
        <w:gridCol w:w="1129"/>
        <w:gridCol w:w="77"/>
        <w:gridCol w:w="1130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специальности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 без учҰта стипендии обучающегося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аграрно-технический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Технология переработки нефти и газа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Электроснабжение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Землеустройство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педагогический колледж им.Ж.Досмухамедова"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 имени Курмангазы" Западно-Казахстанского областного управления образования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"Западно-Казахстанский Высший медицинский колледж"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"Бурлинский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индустриальный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технологический колледж "Сервис" Управления образования акимата Западно-Казахстанской области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политехнический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 информационных технологий"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сервиса и новых технологий"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 имени А.Иманова"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"Шынгырлауский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"Жангалинский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"Жанибекский колледж имени Ихсанова М.Б."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"Тайпакский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"Теректинский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"Зеленовский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"Акжаикский аграрно-технический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"Аксайский 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"Рубежинский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"Жалпакталский колледж аграрных и отраслевых технологий"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"Бокейординский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"Сырымский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"Таскалинский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"Каратобинский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"Западно-Казахстанский инженерно-технологический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Электроснабжение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"Международный Колледж Цифровых Технологий, Архитектуры и Права"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"Республиканский высший технический колледж"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"Западно-Казахстанский академический колледж "АТиСО"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"Уральский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"Уральский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"Уральский медицинский колледж "МАКСАТ"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