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17fd" w14:textId="bb61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24 февраля 2017 года № 52 "Об установлении водоохранных зон, полос и режима их хозяйственного использования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августа 2019 года № 200. Зарегистрировано Департаментом юстиции Западно-Казахстанской области 5 августа 2019 года № 5760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февраля 2017 года № 52 "Об установлении водоохранных зон, полос и режима их хозяйственного использования Западно-Казахстанской области" (зарегистрированное в Реестре государственной регистрации нормативных правовых актов № 4713, опубликованное 18 марта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 водоохранные зоны и полосы водных объектов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Акимам города Уральск, района Бәйтерек, Жангалинского, Казталовского, Теректинского и Таскалинского районов:";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природных ресурсов и регулирования природопользования Западно-Казахстанской области" (Р.Шауенов)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Сатканова 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Жайык-Каспийской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_____________Г.Азидуллин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___________2019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2019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февраля 2017 года № 52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Западно-Казахстанской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635"/>
        <w:gridCol w:w="1295"/>
        <w:gridCol w:w="1269"/>
        <w:gridCol w:w="1617"/>
        <w:gridCol w:w="1643"/>
        <w:gridCol w:w="612"/>
        <w:gridCol w:w="1605"/>
        <w:gridCol w:w="11"/>
        <w:gridCol w:w="1127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(населенный пункт)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 (км)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Урал, реки Чаган в черте города Уральска 9 километров, 5 километров соответственно и озера Шалкар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 (правый берег) протяженность 2,5 км, 2,0 км, 4,5км</w:t>
            </w:r>
            <w:r>
              <w:br/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от территории ТОО "Флот" до улицы Дамбовый тупик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 Теректинского района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 и реки Чаган (71 километров)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поселка Зачаганск, Коминтерн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Меловые горки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1010-1075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(Западно-Казахстанский аграрно-технический университет)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Круглоозерное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1120-1200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Желаево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1060-1150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Володарка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Чаган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Деркул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Вавилино Таскалинского района до устья реки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18526,77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2303,76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Большой Узень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7373,6212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Айдарханского водохранилища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Айдарханское водохранилище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Узень, Казталовский район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22,921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3060,6036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1926,9386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Сарычаганакского водохранилища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Сарычаганакское водохранилище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Узень, Казталовский район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1998,5042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 – товарищество с ограниченной ответственностью;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 - гектар;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 - километр;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 - метр.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