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1e4e" w14:textId="c621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Западно-Казахстанского областного маслихата от 27 сентября 2017 года № 13-2 "Об утверждении Правил регулирования миграционных процессов в Западно - 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28 августа 2019 года № 28-4. Зарегистрировано Департаментом юстиции Западно-Казахстанской области 3 сентября 2019 года № 5774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 мая 2017 года № 296 "Об утверждении типовых правил регулирования миграционных процессов в областях, городах республиканского значения, столице" Западно - 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27 сентября 2017 года № 13-2 "Об утверждении Правил регулирования миграционных процессов в Западно-Казахстанской области" (зарегистрированное в Реестре государственной регистрации нормативных правовых актов № 4912, опубликованное 19 октября 2017 года в Эталонном контрольном банке нормативных правовых актов Республики Казахстан) следующие изменение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в Западно-Казахстанской области, утвержденных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региональная квота приема переселенцев – предельное число переселенцев или переселенцев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 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 региональная квота приема оралманов – предельное число оралманов или оралманов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Западно-Казахстанского областного маслихата (Султанов А.)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